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5B" w:rsidRDefault="0051094E" w:rsidP="0051094E">
      <w:pPr>
        <w:rPr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</w:t>
      </w:r>
      <w:r w:rsidR="001D355B">
        <w:rPr>
          <w:rFonts w:ascii="Times New Roman" w:hAnsi="Times New Roman"/>
          <w:b/>
          <w:sz w:val="32"/>
          <w:szCs w:val="28"/>
        </w:rPr>
        <w:t xml:space="preserve">Муниципальное Бюджетное Общеобразовательное Учреждение </w:t>
      </w:r>
      <w:r w:rsidR="005E0AFB">
        <w:rPr>
          <w:rFonts w:ascii="Times New Roman" w:hAnsi="Times New Roman"/>
          <w:b/>
          <w:sz w:val="32"/>
          <w:szCs w:val="28"/>
        </w:rPr>
        <w:t>«</w:t>
      </w:r>
      <w:r w:rsidR="001D355B">
        <w:rPr>
          <w:rFonts w:ascii="Times New Roman" w:hAnsi="Times New Roman"/>
          <w:b/>
          <w:sz w:val="32"/>
          <w:szCs w:val="28"/>
        </w:rPr>
        <w:t>Никол</w:t>
      </w:r>
      <w:r w:rsidR="005E0AFB">
        <w:rPr>
          <w:rFonts w:ascii="Times New Roman" w:hAnsi="Times New Roman"/>
          <w:b/>
          <w:sz w:val="32"/>
          <w:szCs w:val="28"/>
        </w:rPr>
        <w:t xml:space="preserve">аевская средняя  </w:t>
      </w:r>
      <w:r w:rsidR="001D355B">
        <w:rPr>
          <w:rFonts w:ascii="Times New Roman" w:hAnsi="Times New Roman"/>
          <w:b/>
          <w:sz w:val="32"/>
          <w:szCs w:val="28"/>
        </w:rPr>
        <w:t>школа</w:t>
      </w:r>
      <w:r w:rsidR="005E0AFB">
        <w:rPr>
          <w:rFonts w:ascii="Times New Roman" w:hAnsi="Times New Roman"/>
          <w:b/>
          <w:sz w:val="32"/>
          <w:szCs w:val="28"/>
        </w:rPr>
        <w:t>»</w:t>
      </w:r>
    </w:p>
    <w:p w:rsidR="001D355B" w:rsidRDefault="0051094E" w:rsidP="005109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1D355B">
        <w:rPr>
          <w:rFonts w:ascii="Times New Roman" w:hAnsi="Times New Roman"/>
        </w:rPr>
        <w:t xml:space="preserve">СОГЛАСОВАНО                                                             </w:t>
      </w:r>
      <w:r w:rsidR="005E0AFB">
        <w:rPr>
          <w:rFonts w:ascii="Times New Roman" w:hAnsi="Times New Roman"/>
        </w:rPr>
        <w:t xml:space="preserve">            </w:t>
      </w:r>
      <w:r w:rsidR="001D355B">
        <w:rPr>
          <w:rFonts w:ascii="Times New Roman" w:hAnsi="Times New Roman"/>
        </w:rPr>
        <w:t xml:space="preserve"> </w:t>
      </w:r>
      <w:r w:rsidR="00DD59F5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 </w:t>
      </w:r>
      <w:r w:rsidR="00DD59F5">
        <w:rPr>
          <w:rFonts w:ascii="Times New Roman" w:hAnsi="Times New Roman"/>
        </w:rPr>
        <w:t xml:space="preserve">  </w:t>
      </w:r>
      <w:r w:rsidR="001D355B">
        <w:rPr>
          <w:rFonts w:ascii="Times New Roman" w:hAnsi="Times New Roman"/>
        </w:rPr>
        <w:t>УТВЕРЖДАЮ</w:t>
      </w:r>
    </w:p>
    <w:p w:rsidR="001D355B" w:rsidRPr="00F47EA7" w:rsidRDefault="0051094E" w:rsidP="005109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 w:rsidR="001D355B" w:rsidRPr="00F47EA7">
        <w:rPr>
          <w:rFonts w:ascii="Times New Roman" w:hAnsi="Times New Roman"/>
        </w:rPr>
        <w:t xml:space="preserve">Заместитель директора по УВР                                     </w:t>
      </w:r>
      <w:r w:rsidR="005E0AFB" w:rsidRPr="00F47EA7">
        <w:rPr>
          <w:rFonts w:ascii="Times New Roman" w:hAnsi="Times New Roman"/>
        </w:rPr>
        <w:t xml:space="preserve">            </w:t>
      </w:r>
      <w:r w:rsidR="001D355B" w:rsidRPr="00F47EA7">
        <w:rPr>
          <w:rFonts w:ascii="Times New Roman" w:hAnsi="Times New Roman"/>
        </w:rPr>
        <w:t xml:space="preserve"> </w:t>
      </w:r>
      <w:r w:rsidR="00DD59F5" w:rsidRPr="00F47EA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      </w:t>
      </w:r>
      <w:r w:rsidR="00DD59F5" w:rsidRPr="00F47EA7">
        <w:rPr>
          <w:rFonts w:ascii="Times New Roman" w:hAnsi="Times New Roman"/>
        </w:rPr>
        <w:t xml:space="preserve">  </w:t>
      </w:r>
      <w:r w:rsidR="001D355B" w:rsidRPr="00F47EA7">
        <w:rPr>
          <w:rFonts w:ascii="Times New Roman" w:hAnsi="Times New Roman"/>
        </w:rPr>
        <w:t>Директор</w:t>
      </w:r>
    </w:p>
    <w:p w:rsidR="001D355B" w:rsidRPr="00F47EA7" w:rsidRDefault="0051094E" w:rsidP="005109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 w:rsidR="001D355B" w:rsidRPr="00F47EA7">
        <w:rPr>
          <w:rFonts w:ascii="Times New Roman" w:hAnsi="Times New Roman"/>
        </w:rPr>
        <w:t xml:space="preserve">МБОУ Николаевская СШ                                               </w:t>
      </w:r>
      <w:r w:rsidR="005E0AFB" w:rsidRPr="00F47EA7">
        <w:rPr>
          <w:rFonts w:ascii="Times New Roman" w:hAnsi="Times New Roman"/>
        </w:rPr>
        <w:t xml:space="preserve">          </w:t>
      </w:r>
      <w:r w:rsidR="00DD59F5" w:rsidRPr="00F47EA7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               </w:t>
      </w:r>
      <w:r w:rsidR="005E0AFB" w:rsidRPr="00F47EA7">
        <w:rPr>
          <w:rFonts w:ascii="Times New Roman" w:hAnsi="Times New Roman"/>
        </w:rPr>
        <w:t xml:space="preserve">  </w:t>
      </w:r>
      <w:r w:rsidR="001D355B" w:rsidRPr="00F47EA7">
        <w:rPr>
          <w:rFonts w:ascii="Times New Roman" w:hAnsi="Times New Roman"/>
        </w:rPr>
        <w:t xml:space="preserve"> МБОУ Николаевская СШ</w:t>
      </w:r>
    </w:p>
    <w:p w:rsidR="001D355B" w:rsidRPr="00F47EA7" w:rsidRDefault="0051094E" w:rsidP="005109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 w:rsidR="001D355B" w:rsidRPr="00F47EA7">
        <w:rPr>
          <w:rFonts w:ascii="Times New Roman" w:hAnsi="Times New Roman"/>
        </w:rPr>
        <w:t xml:space="preserve">______________ ( </w:t>
      </w:r>
      <w:proofErr w:type="spellStart"/>
      <w:r w:rsidR="001D355B" w:rsidRPr="00F47EA7">
        <w:rPr>
          <w:rFonts w:ascii="Times New Roman" w:hAnsi="Times New Roman"/>
        </w:rPr>
        <w:t>Т.В.Ревенок</w:t>
      </w:r>
      <w:proofErr w:type="spellEnd"/>
      <w:r w:rsidR="001D355B" w:rsidRPr="00F47EA7">
        <w:rPr>
          <w:rFonts w:ascii="Times New Roman" w:hAnsi="Times New Roman"/>
        </w:rPr>
        <w:t xml:space="preserve">)                                    </w:t>
      </w:r>
      <w:r w:rsidR="005E0AFB" w:rsidRPr="00F47EA7">
        <w:rPr>
          <w:rFonts w:ascii="Times New Roman" w:hAnsi="Times New Roman"/>
        </w:rPr>
        <w:t xml:space="preserve">         </w:t>
      </w:r>
      <w:r w:rsidR="00DD59F5" w:rsidRPr="00F47EA7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             </w:t>
      </w:r>
      <w:r w:rsidR="00DD59F5" w:rsidRPr="00F47EA7">
        <w:rPr>
          <w:rFonts w:ascii="Times New Roman" w:hAnsi="Times New Roman"/>
        </w:rPr>
        <w:t xml:space="preserve"> ______________</w:t>
      </w:r>
      <w:proofErr w:type="gramStart"/>
      <w:r w:rsidR="00856CBF">
        <w:rPr>
          <w:rFonts w:ascii="Times New Roman" w:hAnsi="Times New Roman"/>
        </w:rPr>
        <w:t xml:space="preserve">( </w:t>
      </w:r>
      <w:proofErr w:type="gramEnd"/>
      <w:r w:rsidR="00856CBF">
        <w:rPr>
          <w:rFonts w:ascii="Times New Roman" w:hAnsi="Times New Roman"/>
        </w:rPr>
        <w:t>О. В. Муравьёва</w:t>
      </w:r>
      <w:r w:rsidR="001D355B" w:rsidRPr="00F47EA7">
        <w:rPr>
          <w:rFonts w:ascii="Times New Roman" w:hAnsi="Times New Roman"/>
        </w:rPr>
        <w:t>)</w:t>
      </w:r>
    </w:p>
    <w:p w:rsidR="001D355B" w:rsidRPr="00F47EA7" w:rsidRDefault="001D355B" w:rsidP="0051094E">
      <w:pPr>
        <w:jc w:val="center"/>
        <w:rPr>
          <w:rFonts w:ascii="Times New Roman" w:hAnsi="Times New Roman"/>
        </w:rPr>
      </w:pPr>
    </w:p>
    <w:p w:rsidR="001D355B" w:rsidRDefault="001D355B" w:rsidP="0051094E">
      <w:pPr>
        <w:jc w:val="center"/>
        <w:rPr>
          <w:rFonts w:ascii="Times New Roman" w:hAnsi="Times New Roman"/>
        </w:rPr>
      </w:pPr>
    </w:p>
    <w:p w:rsidR="001D355B" w:rsidRDefault="001D355B" w:rsidP="0051094E">
      <w:pPr>
        <w:jc w:val="center"/>
        <w:rPr>
          <w:rFonts w:ascii="Times New Roman" w:hAnsi="Times New Roman"/>
        </w:rPr>
      </w:pPr>
    </w:p>
    <w:p w:rsidR="001D355B" w:rsidRPr="0051094E" w:rsidRDefault="001D355B" w:rsidP="0051094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1D355B" w:rsidRPr="0051094E" w:rsidRDefault="00856CBF" w:rsidP="0051094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по  физической культуре 10</w:t>
      </w:r>
      <w:r w:rsidR="004432CC">
        <w:rPr>
          <w:rFonts w:ascii="Times New Roman" w:hAnsi="Times New Roman"/>
          <w:sz w:val="32"/>
          <w:szCs w:val="32"/>
        </w:rPr>
        <w:t xml:space="preserve"> </w:t>
      </w:r>
      <w:r w:rsidR="001D355B">
        <w:rPr>
          <w:rFonts w:ascii="Times New Roman" w:hAnsi="Times New Roman"/>
          <w:sz w:val="32"/>
          <w:szCs w:val="32"/>
        </w:rPr>
        <w:t>класс</w:t>
      </w:r>
    </w:p>
    <w:p w:rsidR="001D355B" w:rsidRDefault="001D355B" w:rsidP="0051094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предмет, класс или ступень</w:t>
      </w:r>
    </w:p>
    <w:p w:rsidR="001D355B" w:rsidRPr="0051094E" w:rsidRDefault="001D355B" w:rsidP="005109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094E">
        <w:rPr>
          <w:rFonts w:ascii="Times New Roman" w:hAnsi="Times New Roman"/>
          <w:sz w:val="36"/>
          <w:szCs w:val="36"/>
        </w:rPr>
        <w:t>Никитин</w:t>
      </w:r>
      <w:r w:rsidR="004432CC" w:rsidRPr="0051094E">
        <w:rPr>
          <w:rFonts w:ascii="Times New Roman" w:hAnsi="Times New Roman"/>
          <w:sz w:val="36"/>
          <w:szCs w:val="36"/>
        </w:rPr>
        <w:t xml:space="preserve"> Михаил Игоревич</w:t>
      </w:r>
    </w:p>
    <w:p w:rsidR="001D355B" w:rsidRDefault="001D355B" w:rsidP="0051094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Ф.И.О., должность, категория</w:t>
      </w:r>
    </w:p>
    <w:p w:rsidR="001D355B" w:rsidRDefault="001D355B" w:rsidP="0051094E">
      <w:pPr>
        <w:jc w:val="center"/>
        <w:rPr>
          <w:rFonts w:ascii="Times New Roman" w:hAnsi="Times New Roman"/>
          <w:sz w:val="28"/>
          <w:szCs w:val="28"/>
        </w:rPr>
      </w:pPr>
    </w:p>
    <w:p w:rsidR="001D355B" w:rsidRDefault="001D355B" w:rsidP="0051094E">
      <w:pPr>
        <w:jc w:val="center"/>
        <w:rPr>
          <w:rFonts w:ascii="Times New Roman" w:hAnsi="Times New Roman"/>
          <w:sz w:val="28"/>
          <w:szCs w:val="28"/>
        </w:rPr>
      </w:pPr>
    </w:p>
    <w:p w:rsidR="001D355B" w:rsidRDefault="001D355B" w:rsidP="0051094E">
      <w:pPr>
        <w:jc w:val="center"/>
        <w:rPr>
          <w:rFonts w:ascii="Times New Roman" w:hAnsi="Times New Roman"/>
          <w:sz w:val="28"/>
          <w:szCs w:val="28"/>
        </w:rPr>
      </w:pPr>
    </w:p>
    <w:p w:rsidR="0051094E" w:rsidRDefault="0051094E" w:rsidP="005109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Николаевка</w:t>
      </w:r>
    </w:p>
    <w:p w:rsidR="0051094E" w:rsidRDefault="0051094E" w:rsidP="005109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856CBF">
        <w:rPr>
          <w:rFonts w:ascii="Times New Roman" w:hAnsi="Times New Roman"/>
          <w:b/>
          <w:sz w:val="28"/>
          <w:szCs w:val="28"/>
        </w:rPr>
        <w:t xml:space="preserve">                            2018 - 2019</w:t>
      </w:r>
      <w:r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9A040A" w:rsidRDefault="009A040A" w:rsidP="00445EA1">
      <w:pPr>
        <w:shd w:val="clear" w:color="auto" w:fill="FFFFFF"/>
        <w:rPr>
          <w:rFonts w:ascii="Georgia" w:hAnsi="Georgia"/>
          <w:b/>
          <w:sz w:val="24"/>
          <w:szCs w:val="24"/>
        </w:rPr>
        <w:sectPr w:rsidR="009A040A" w:rsidSect="0051094E">
          <w:pgSz w:w="16838" w:h="11906" w:orient="landscape"/>
          <w:pgMar w:top="1701" w:right="1134" w:bottom="851" w:left="1134" w:header="709" w:footer="709" w:gutter="0"/>
          <w:cols w:space="720"/>
          <w:docGrid w:linePitch="299"/>
        </w:sectPr>
      </w:pPr>
    </w:p>
    <w:tbl>
      <w:tblPr>
        <w:tblW w:w="1499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99"/>
        <w:gridCol w:w="11995"/>
      </w:tblGrid>
      <w:tr w:rsidR="00BD79A4" w:rsidRPr="00DD59F5" w:rsidTr="00445EA1">
        <w:trPr>
          <w:trHeight w:val="895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51094E" w:rsidRDefault="00BD79A4" w:rsidP="0066165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Элементы </w:t>
            </w:r>
          </w:p>
          <w:p w:rsidR="00BD79A4" w:rsidRPr="0051094E" w:rsidRDefault="00BD79A4" w:rsidP="0066165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BD79A4" w:rsidRPr="0051094E" w:rsidRDefault="00BD79A4" w:rsidP="0066165B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9A4" w:rsidRPr="0051094E" w:rsidRDefault="00BD79A4" w:rsidP="00C07CD0">
            <w:pPr>
              <w:shd w:val="clear" w:color="auto" w:fill="FFFFFF"/>
              <w:suppressAutoHyphens/>
              <w:ind w:left="80" w:right="7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10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BD79A4" w:rsidRPr="00DD59F5" w:rsidTr="005976C4">
        <w:trPr>
          <w:trHeight w:val="841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51094E" w:rsidRDefault="00BD79A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65B" w:rsidRPr="0066165B" w:rsidRDefault="0066165B" w:rsidP="007C33EA">
            <w:pPr>
              <w:tabs>
                <w:tab w:val="left" w:pos="142"/>
              </w:tabs>
              <w:ind w:left="397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5B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физической культуре для  11-х классов разработана в соответствии:</w:t>
            </w:r>
          </w:p>
          <w:p w:rsidR="007C33EA" w:rsidRPr="00126D7C" w:rsidRDefault="007C33EA" w:rsidP="00126D7C">
            <w:pPr>
              <w:pStyle w:val="a3"/>
              <w:numPr>
                <w:ilvl w:val="0"/>
                <w:numId w:val="30"/>
              </w:numPr>
              <w:spacing w:after="0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26D7C">
              <w:rPr>
                <w:rFonts w:ascii="Times New Roman" w:hAnsi="Times New Roman"/>
                <w:sz w:val="24"/>
                <w:szCs w:val="24"/>
              </w:rPr>
              <w:t>с рекомендациями Примерной</w:t>
            </w:r>
            <w:r w:rsidRPr="00126D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26D7C">
              <w:rPr>
                <w:rFonts w:ascii="Times New Roman" w:hAnsi="Times New Roman"/>
                <w:sz w:val="24"/>
                <w:szCs w:val="24"/>
              </w:rPr>
              <w:t xml:space="preserve">программы по физической культуре (Примерная программа по </w:t>
            </w:r>
            <w:r w:rsidR="00126D7C" w:rsidRPr="00126D7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26D7C">
              <w:rPr>
                <w:rFonts w:ascii="Times New Roman" w:hAnsi="Times New Roman"/>
                <w:sz w:val="24"/>
                <w:szCs w:val="24"/>
              </w:rPr>
              <w:t>физической культуре. 1–11классы.</w:t>
            </w:r>
            <w:proofErr w:type="gramEnd"/>
            <w:r w:rsidRPr="00126D7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126D7C">
              <w:rPr>
                <w:rFonts w:ascii="Times New Roman" w:hAnsi="Times New Roman"/>
                <w:sz w:val="24"/>
                <w:szCs w:val="24"/>
              </w:rPr>
              <w:t>М.: Просвещение, 2011 год)</w:t>
            </w:r>
            <w:r w:rsidRPr="00126D7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proofErr w:type="gramEnd"/>
          </w:p>
          <w:p w:rsidR="007C33EA" w:rsidRPr="004B5D0A" w:rsidRDefault="007C33EA" w:rsidP="00126D7C">
            <w:pPr>
              <w:numPr>
                <w:ilvl w:val="0"/>
                <w:numId w:val="30"/>
              </w:numPr>
              <w:suppressAutoHyphens/>
              <w:spacing w:after="0"/>
              <w:ind w:right="113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proofErr w:type="gramStart"/>
            <w:r w:rsidRPr="004B5D0A">
              <w:rPr>
                <w:rFonts w:ascii="Times New Roman" w:hAnsi="Times New Roman" w:cs="Times New Roman"/>
                <w:sz w:val="24"/>
                <w:szCs w:val="24"/>
              </w:rPr>
              <w:t xml:space="preserve">с авторской </w:t>
            </w:r>
            <w:r w:rsidRPr="004B5D0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«Комплексной программой </w:t>
            </w:r>
            <w:r w:rsidRPr="004B5D0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физического воспитания учащихся 1–11 классов» (В. И. Лях, А. А. </w:t>
            </w:r>
            <w:proofErr w:type="spellStart"/>
            <w:r w:rsidRPr="004B5D0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Зданевич</w:t>
            </w:r>
            <w:proofErr w:type="spellEnd"/>
            <w:r w:rsidRPr="004B5D0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</w:t>
            </w:r>
            <w:proofErr w:type="gramEnd"/>
            <w:r w:rsidRPr="004B5D0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- </w:t>
            </w:r>
            <w:proofErr w:type="gramStart"/>
            <w:r w:rsidRPr="004B5D0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М.: Просвещение, 2010).</w:t>
            </w:r>
            <w:proofErr w:type="gramEnd"/>
          </w:p>
          <w:p w:rsidR="007C33EA" w:rsidRPr="00126D7C" w:rsidRDefault="007C33EA" w:rsidP="00126D7C">
            <w:pPr>
              <w:pStyle w:val="a3"/>
              <w:numPr>
                <w:ilvl w:val="0"/>
                <w:numId w:val="30"/>
              </w:numPr>
              <w:ind w:right="113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26D7C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Рабочая программа составлена с учетом следующих нормативных документов:</w:t>
            </w:r>
          </w:p>
          <w:p w:rsidR="007C33EA" w:rsidRPr="004B5D0A" w:rsidRDefault="007C33EA" w:rsidP="00126D7C">
            <w:pPr>
              <w:widowControl w:val="0"/>
              <w:numPr>
                <w:ilvl w:val="0"/>
                <w:numId w:val="30"/>
              </w:numPr>
              <w:shd w:val="clear" w:color="auto" w:fill="FFFFFF"/>
              <w:suppressAutoHyphens/>
              <w:autoSpaceDE w:val="0"/>
              <w:spacing w:after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0A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26.12.2012 г. №273-ФЗ «Об образовании в Российской Федерации»;</w:t>
            </w:r>
          </w:p>
          <w:p w:rsidR="007C33EA" w:rsidRPr="004B5D0A" w:rsidRDefault="007C33EA" w:rsidP="00126D7C">
            <w:pPr>
              <w:widowControl w:val="0"/>
              <w:numPr>
                <w:ilvl w:val="0"/>
                <w:numId w:val="30"/>
              </w:numPr>
              <w:shd w:val="clear" w:color="auto" w:fill="FFFFFF"/>
              <w:suppressAutoHyphens/>
              <w:autoSpaceDE w:val="0"/>
              <w:spacing w:after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0A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25.12.2012 №257-ФЗ «О физической культуре и спорте в Российской Федерации»;</w:t>
            </w:r>
          </w:p>
          <w:p w:rsidR="007C33EA" w:rsidRPr="004B5D0A" w:rsidRDefault="007C33EA" w:rsidP="00126D7C">
            <w:pPr>
              <w:widowControl w:val="0"/>
              <w:numPr>
                <w:ilvl w:val="0"/>
                <w:numId w:val="30"/>
              </w:numPr>
              <w:shd w:val="clear" w:color="auto" w:fill="FFFFFF"/>
              <w:suppressAutoHyphens/>
              <w:autoSpaceDE w:val="0"/>
              <w:spacing w:after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0A">
              <w:rPr>
                <w:rFonts w:ascii="Times New Roman" w:hAnsi="Times New Roman" w:cs="Times New Roman"/>
                <w:sz w:val="24"/>
                <w:szCs w:val="24"/>
              </w:rPr>
              <w:t>Распоряжения правительства РФ от. 07.08.2009г. № 1101-р. «Стратегия развития физической культуры и спорта на период до 2020 г.»;</w:t>
            </w:r>
          </w:p>
          <w:p w:rsidR="007C33EA" w:rsidRPr="004B5D0A" w:rsidRDefault="007C33EA" w:rsidP="00126D7C">
            <w:pPr>
              <w:widowControl w:val="0"/>
              <w:numPr>
                <w:ilvl w:val="0"/>
                <w:numId w:val="30"/>
              </w:numPr>
              <w:shd w:val="clear" w:color="auto" w:fill="FFFFFF"/>
              <w:suppressAutoHyphens/>
              <w:autoSpaceDE w:val="0"/>
              <w:spacing w:after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0A">
              <w:rPr>
                <w:rFonts w:ascii="Times New Roman" w:hAnsi="Times New Roman" w:cs="Times New Roman"/>
                <w:sz w:val="24"/>
                <w:szCs w:val="24"/>
              </w:rPr>
              <w:t xml:space="preserve">Письма </w:t>
            </w:r>
            <w:proofErr w:type="spellStart"/>
            <w:r w:rsidRPr="004B5D0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B5D0A">
              <w:rPr>
                <w:rFonts w:ascii="Times New Roman" w:hAnsi="Times New Roman" w:cs="Times New Roman"/>
                <w:sz w:val="24"/>
                <w:szCs w:val="24"/>
              </w:rPr>
              <w:t xml:space="preserve"> РФ от 29.03.2010г. № 06-499 «О продукции мониторинга физического развития обучающихся»;</w:t>
            </w:r>
          </w:p>
          <w:p w:rsidR="004B5D0A" w:rsidRDefault="004B5D0A" w:rsidP="0012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33EA" w:rsidRPr="004B5D0A" w:rsidRDefault="007C33EA" w:rsidP="007C33EA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учебно-методического и материально-технического обеспечения образовательного процесса по физической культуре</w:t>
            </w:r>
          </w:p>
          <w:p w:rsidR="007C33EA" w:rsidRPr="004B5D0A" w:rsidRDefault="007C33EA" w:rsidP="007C33EA">
            <w:pPr>
              <w:shd w:val="clear" w:color="auto" w:fill="FFFFFF"/>
              <w:ind w:right="576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B5D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B5D0A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Литература для учителя</w:t>
            </w:r>
          </w:p>
          <w:p w:rsidR="007C33EA" w:rsidRDefault="005976C4" w:rsidP="005976C4">
            <w:pPr>
              <w:pStyle w:val="ad"/>
              <w:numPr>
                <w:ilvl w:val="0"/>
                <w:numId w:val="24"/>
              </w:numPr>
              <w:shd w:val="clear" w:color="auto" w:fill="FFFFFF"/>
              <w:spacing w:before="0" w:after="0" w:line="276" w:lineRule="auto"/>
              <w:ind w:left="397" w:right="227" w:hanging="360"/>
              <w:jc w:val="both"/>
            </w:pPr>
            <w:r>
              <w:t xml:space="preserve">      </w:t>
            </w:r>
            <w:r w:rsidR="007C33EA">
              <w:t xml:space="preserve">1.Программа для общеобразовательных учреждений « Физическая культура» 1-11 классы. В. И. Лях, А. А. </w:t>
            </w:r>
            <w:proofErr w:type="spellStart"/>
            <w:r w:rsidR="007C33EA">
              <w:t>Зданевич</w:t>
            </w:r>
            <w:proofErr w:type="spellEnd"/>
            <w:r w:rsidR="007C33EA">
              <w:t>, М., 2012г., Издательство «Просвещение».</w:t>
            </w:r>
          </w:p>
          <w:p w:rsidR="007C33EA" w:rsidRDefault="004B5D0A" w:rsidP="004B5D0A">
            <w:pPr>
              <w:pStyle w:val="ad"/>
              <w:shd w:val="clear" w:color="auto" w:fill="FFFFFF"/>
              <w:spacing w:before="0" w:after="0" w:line="276" w:lineRule="auto"/>
              <w:ind w:left="113" w:right="227"/>
              <w:jc w:val="both"/>
            </w:pPr>
            <w:r>
              <w:t xml:space="preserve">      </w:t>
            </w:r>
            <w:r w:rsidR="007C33EA">
              <w:t>2.Лях В.И. Ред</w:t>
            </w:r>
            <w:proofErr w:type="gramStart"/>
            <w:r w:rsidR="007C33EA">
              <w:t>.М</w:t>
            </w:r>
            <w:proofErr w:type="gramEnd"/>
            <w:r w:rsidR="007C33EA">
              <w:t xml:space="preserve">аслов М.В.: Физическая культура 10-11класс.Тестовый </w:t>
            </w:r>
            <w:proofErr w:type="spellStart"/>
            <w:r w:rsidR="007C33EA">
              <w:t>контроль.для</w:t>
            </w:r>
            <w:proofErr w:type="spellEnd"/>
            <w:r w:rsidR="007C33EA">
              <w:t xml:space="preserve"> учителей </w:t>
            </w:r>
            <w:r>
              <w:t xml:space="preserve">  </w:t>
            </w:r>
            <w:proofErr w:type="spellStart"/>
            <w:r w:rsidR="007C33EA">
              <w:t>бщеобразовательных</w:t>
            </w:r>
            <w:proofErr w:type="spellEnd"/>
            <w:r w:rsidR="007C33EA">
              <w:t xml:space="preserve"> учреждений. Просвещение 2012г</w:t>
            </w:r>
          </w:p>
          <w:p w:rsidR="007C33EA" w:rsidRDefault="005976C4" w:rsidP="004B5D0A">
            <w:pPr>
              <w:pStyle w:val="ad"/>
              <w:shd w:val="clear" w:color="auto" w:fill="FFFFFF"/>
              <w:spacing w:before="0" w:after="0" w:line="276" w:lineRule="auto"/>
              <w:ind w:left="113" w:right="227"/>
              <w:jc w:val="both"/>
            </w:pPr>
            <w:r>
              <w:t xml:space="preserve">        3</w:t>
            </w:r>
            <w:r w:rsidR="007C33EA">
              <w:t xml:space="preserve">.Кузьменко Г.А. Методические рекомендации к разработке интегрированных   образовательных     </w:t>
            </w:r>
            <w:r>
              <w:t xml:space="preserve">    </w:t>
            </w:r>
            <w:r w:rsidR="007C33EA">
              <w:t xml:space="preserve">программ </w:t>
            </w:r>
            <w:proofErr w:type="spellStart"/>
            <w:r w:rsidR="007C33EA">
              <w:t>Из-во</w:t>
            </w:r>
            <w:proofErr w:type="spellEnd"/>
            <w:proofErr w:type="gramStart"/>
            <w:r w:rsidR="007C33EA">
              <w:t xml:space="preserve"> :</w:t>
            </w:r>
            <w:proofErr w:type="gramEnd"/>
            <w:r w:rsidR="007C33EA">
              <w:t xml:space="preserve"> Прометей. 2014г </w:t>
            </w:r>
          </w:p>
          <w:p w:rsidR="007C33EA" w:rsidRPr="005976C4" w:rsidRDefault="007C33EA" w:rsidP="005976C4">
            <w:pPr>
              <w:pStyle w:val="ad"/>
              <w:shd w:val="clear" w:color="auto" w:fill="FFFFFF"/>
              <w:spacing w:before="0" w:after="0" w:line="276" w:lineRule="auto"/>
              <w:ind w:left="397" w:right="227"/>
              <w:jc w:val="both"/>
            </w:pPr>
            <w:r>
              <w:t xml:space="preserve">  </w:t>
            </w:r>
            <w:r w:rsidR="005976C4">
              <w:t>4</w:t>
            </w:r>
            <w:r>
              <w:t>.Погадаев Г.И. Под ред</w:t>
            </w:r>
            <w:proofErr w:type="gramStart"/>
            <w:r>
              <w:t>.М</w:t>
            </w:r>
            <w:proofErr w:type="gramEnd"/>
            <w:r>
              <w:t xml:space="preserve">иронова С.К. Физическая культура 10-11 классы. Книга для учителя. </w:t>
            </w:r>
            <w:proofErr w:type="spellStart"/>
            <w:r>
              <w:t>Из-во</w:t>
            </w:r>
            <w:proofErr w:type="spellEnd"/>
            <w:r>
              <w:t>: дрофа 2014г</w:t>
            </w:r>
          </w:p>
          <w:p w:rsidR="007C33EA" w:rsidRDefault="007C33EA" w:rsidP="007C33EA">
            <w:pPr>
              <w:shd w:val="clear" w:color="auto" w:fill="FFFFFF"/>
              <w:ind w:right="576" w:firstLine="567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lastRenderedPageBreak/>
              <w:t>Литература для учащихся</w:t>
            </w:r>
          </w:p>
          <w:p w:rsidR="007C33EA" w:rsidRPr="004B5D0A" w:rsidRDefault="007C33EA" w:rsidP="007C33EA">
            <w:pPr>
              <w:numPr>
                <w:ilvl w:val="0"/>
                <w:numId w:val="25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0A">
              <w:rPr>
                <w:rFonts w:ascii="Times New Roman" w:hAnsi="Times New Roman" w:cs="Times New Roman"/>
                <w:sz w:val="24"/>
                <w:szCs w:val="24"/>
              </w:rPr>
              <w:t xml:space="preserve">Лях В. И. Физическая культура. 10-11 </w:t>
            </w:r>
            <w:proofErr w:type="spellStart"/>
            <w:r w:rsidRPr="004B5D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5D0A">
              <w:rPr>
                <w:rFonts w:ascii="Times New Roman" w:hAnsi="Times New Roman" w:cs="Times New Roman"/>
                <w:sz w:val="24"/>
                <w:szCs w:val="24"/>
              </w:rPr>
              <w:t xml:space="preserve">.: учеб. Для </w:t>
            </w:r>
            <w:proofErr w:type="spellStart"/>
            <w:r w:rsidRPr="004B5D0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B5D0A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В. И. Лях, А. А. </w:t>
            </w:r>
            <w:proofErr w:type="spellStart"/>
            <w:r w:rsidRPr="004B5D0A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4B5D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4B5D0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4B5D0A">
              <w:rPr>
                <w:rFonts w:ascii="Times New Roman" w:hAnsi="Times New Roman" w:cs="Times New Roman"/>
                <w:sz w:val="24"/>
                <w:szCs w:val="24"/>
              </w:rPr>
              <w:t xml:space="preserve"> общ. Ред. В. И. Ляха – М.</w:t>
            </w:r>
            <w:proofErr w:type="gramStart"/>
            <w:r w:rsidRPr="004B5D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5D0A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  <w:p w:rsidR="007C33EA" w:rsidRPr="004B5D0A" w:rsidRDefault="007C33EA" w:rsidP="007C33EA">
            <w:pPr>
              <w:numPr>
                <w:ilvl w:val="0"/>
                <w:numId w:val="25"/>
              </w:num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0A">
              <w:rPr>
                <w:rFonts w:ascii="Times New Roman" w:hAnsi="Times New Roman" w:cs="Times New Roman"/>
                <w:sz w:val="24"/>
                <w:szCs w:val="24"/>
              </w:rPr>
              <w:t>Волейбол. Правила соревнований. - М., 2012</w:t>
            </w:r>
          </w:p>
          <w:p w:rsidR="007C33EA" w:rsidRPr="004B5D0A" w:rsidRDefault="007C33EA" w:rsidP="007C33EA">
            <w:pPr>
              <w:numPr>
                <w:ilvl w:val="0"/>
                <w:numId w:val="25"/>
              </w:num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0A"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 w:rsidRPr="004B5D0A">
              <w:rPr>
                <w:rFonts w:ascii="Times New Roman" w:hAnsi="Times New Roman" w:cs="Times New Roman"/>
                <w:sz w:val="24"/>
                <w:szCs w:val="24"/>
              </w:rPr>
              <w:t xml:space="preserve"> Г.И.Физическая культура. 10-11 классы 2014г</w:t>
            </w:r>
          </w:p>
          <w:p w:rsidR="007C33EA" w:rsidRPr="004B5D0A" w:rsidRDefault="007C33EA" w:rsidP="005976C4">
            <w:pPr>
              <w:numPr>
                <w:ilvl w:val="0"/>
                <w:numId w:val="25"/>
              </w:num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0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 в баскетбол</w:t>
            </w:r>
            <w:r w:rsidR="005976C4" w:rsidRPr="004B5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65B" w:rsidRPr="004B5D0A" w:rsidRDefault="0066165B" w:rsidP="0066165B">
            <w:pPr>
              <w:ind w:left="227" w:right="170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реализации программы</w:t>
            </w:r>
          </w:p>
          <w:p w:rsidR="0066165B" w:rsidRPr="0066165B" w:rsidRDefault="0066165B" w:rsidP="0066165B">
            <w:pPr>
              <w:ind w:left="227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5B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      </w:r>
          </w:p>
          <w:p w:rsidR="0066165B" w:rsidRPr="0066165B" w:rsidRDefault="0066165B" w:rsidP="0066165B">
            <w:pPr>
              <w:ind w:left="227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5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6165B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средней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  <w:p w:rsidR="0066165B" w:rsidRPr="0066165B" w:rsidRDefault="0066165B" w:rsidP="0066165B">
            <w:pPr>
              <w:ind w:left="227" w:right="17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процесс </w:t>
            </w:r>
            <w:proofErr w:type="gramStart"/>
            <w:r w:rsidRPr="0066165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61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165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66165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в средней школе строится так, чтобы были решены следующие </w:t>
            </w:r>
            <w:r w:rsidRPr="0066165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6165B" w:rsidRPr="0066165B" w:rsidRDefault="0066165B" w:rsidP="004B5D0A">
            <w:pPr>
              <w:numPr>
                <w:ilvl w:val="0"/>
                <w:numId w:val="4"/>
              </w:numPr>
              <w:suppressAutoHyphens/>
              <w:spacing w:after="0"/>
              <w:ind w:left="39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5B"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развитие основных физических качеств и повышение функциональных возможностей организма;</w:t>
            </w:r>
          </w:p>
          <w:p w:rsidR="0066165B" w:rsidRPr="0066165B" w:rsidRDefault="0066165B" w:rsidP="004B5D0A">
            <w:pPr>
              <w:numPr>
                <w:ilvl w:val="0"/>
                <w:numId w:val="4"/>
              </w:numPr>
              <w:suppressAutoHyphens/>
              <w:spacing w:after="0"/>
              <w:ind w:left="39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движений, обогащение двигательного опыта физическими упражнениями с </w:t>
            </w:r>
            <w:proofErr w:type="spellStart"/>
            <w:r w:rsidRPr="0066165B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66165B">
              <w:rPr>
                <w:rFonts w:ascii="Times New Roman" w:hAnsi="Times New Roman" w:cs="Times New Roman"/>
                <w:sz w:val="24"/>
                <w:szCs w:val="24"/>
              </w:rPr>
              <w:t xml:space="preserve"> и корригирующей направленностью, техническими действиями и приемами базовых видов спорта;</w:t>
            </w:r>
          </w:p>
          <w:p w:rsidR="0066165B" w:rsidRPr="0066165B" w:rsidRDefault="0066165B" w:rsidP="004B5D0A">
            <w:pPr>
              <w:numPr>
                <w:ilvl w:val="0"/>
                <w:numId w:val="4"/>
              </w:numPr>
              <w:suppressAutoHyphens/>
              <w:spacing w:after="0"/>
              <w:ind w:left="39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66165B" w:rsidRPr="0066165B" w:rsidRDefault="0066165B" w:rsidP="004B5D0A">
            <w:pPr>
              <w:numPr>
                <w:ilvl w:val="0"/>
                <w:numId w:val="4"/>
              </w:numPr>
              <w:suppressAutoHyphens/>
              <w:spacing w:after="0"/>
              <w:ind w:left="39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5B">
              <w:rPr>
                <w:rFonts w:ascii="Times New Roman" w:hAnsi="Times New Roman" w:cs="Times New Roman"/>
                <w:sz w:val="24"/>
                <w:szCs w:val="24"/>
              </w:rPr>
      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66165B" w:rsidRPr="0066165B" w:rsidRDefault="0066165B" w:rsidP="004B5D0A">
            <w:pPr>
              <w:numPr>
                <w:ilvl w:val="0"/>
                <w:numId w:val="4"/>
              </w:numPr>
              <w:suppressAutoHyphens/>
              <w:spacing w:after="0"/>
              <w:ind w:left="39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5B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66165B" w:rsidRPr="0066165B" w:rsidRDefault="0066165B" w:rsidP="004B5D0A">
            <w:pPr>
              <w:ind w:left="397" w:right="22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5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      </w:r>
            <w:proofErr w:type="gramStart"/>
            <w:r w:rsidRPr="006616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616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165B" w:rsidRPr="0066165B" w:rsidRDefault="0066165B" w:rsidP="004B5D0A">
            <w:pPr>
              <w:numPr>
                <w:ilvl w:val="0"/>
                <w:numId w:val="6"/>
              </w:numPr>
              <w:suppressAutoHyphens/>
              <w:spacing w:after="0"/>
              <w:ind w:left="39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5B">
              <w:rPr>
                <w:rFonts w:ascii="Times New Roman" w:hAnsi="Times New Roman" w:cs="Times New Roman"/>
                <w:sz w:val="24"/>
                <w:szCs w:val="24"/>
              </w:rPr>
      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учреждения.</w:t>
            </w:r>
          </w:p>
          <w:p w:rsidR="0066165B" w:rsidRPr="0066165B" w:rsidRDefault="0066165B" w:rsidP="004B5D0A">
            <w:pPr>
              <w:numPr>
                <w:ilvl w:val="0"/>
                <w:numId w:val="6"/>
              </w:numPr>
              <w:suppressAutoHyphens/>
              <w:spacing w:after="0"/>
              <w:ind w:left="39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5B">
              <w:rPr>
                <w:rFonts w:ascii="Times New Roman" w:hAnsi="Times New Roman" w:cs="Times New Roman"/>
                <w:sz w:val="24"/>
                <w:szCs w:val="24"/>
              </w:rPr>
      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      </w:r>
          </w:p>
          <w:p w:rsidR="0066165B" w:rsidRPr="0066165B" w:rsidRDefault="0066165B" w:rsidP="004B5D0A">
            <w:pPr>
              <w:numPr>
                <w:ilvl w:val="0"/>
                <w:numId w:val="6"/>
              </w:numPr>
              <w:suppressAutoHyphens/>
              <w:spacing w:after="0"/>
              <w:ind w:left="340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5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дидактических правил от известного к неизвестному и от простого </w:t>
            </w:r>
            <w:proofErr w:type="gramStart"/>
            <w:r w:rsidRPr="006616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165B">
              <w:rPr>
                <w:rFonts w:ascii="Times New Roman" w:hAnsi="Times New Roman" w:cs="Times New Roman"/>
                <w:sz w:val="24"/>
                <w:szCs w:val="24"/>
              </w:rPr>
      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      </w:r>
          </w:p>
          <w:p w:rsidR="0066165B" w:rsidRPr="0066165B" w:rsidRDefault="0066165B" w:rsidP="004B5D0A">
            <w:pPr>
              <w:numPr>
                <w:ilvl w:val="0"/>
                <w:numId w:val="6"/>
              </w:numPr>
              <w:suppressAutoHyphens/>
              <w:spacing w:after="0"/>
              <w:ind w:left="340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5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proofErr w:type="spellStart"/>
            <w:r w:rsidRPr="0066165B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66165B">
              <w:rPr>
                <w:rFonts w:ascii="Times New Roman" w:hAnsi="Times New Roman" w:cs="Times New Roman"/>
                <w:sz w:val="24"/>
                <w:szCs w:val="24"/>
              </w:rPr>
      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      </w:r>
          </w:p>
          <w:p w:rsidR="00BD79A4" w:rsidRPr="005976C4" w:rsidRDefault="0066165B" w:rsidP="004B5D0A">
            <w:pPr>
              <w:numPr>
                <w:ilvl w:val="0"/>
                <w:numId w:val="6"/>
              </w:numPr>
              <w:suppressAutoHyphens/>
              <w:spacing w:after="0"/>
              <w:ind w:left="340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5B">
              <w:rPr>
                <w:rFonts w:ascii="Times New Roman" w:hAnsi="Times New Roman" w:cs="Times New Roman"/>
                <w:sz w:val="24"/>
                <w:szCs w:val="24"/>
              </w:rPr>
      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      </w:r>
          </w:p>
        </w:tc>
      </w:tr>
      <w:tr w:rsidR="00BD79A4" w:rsidRPr="00DD59F5" w:rsidTr="00445EA1">
        <w:trPr>
          <w:trHeight w:val="218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51094E" w:rsidRDefault="00BD79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Описание места учебного предмета в учебном плане </w:t>
            </w:r>
            <w:r w:rsidRPr="005109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уровень </w:t>
            </w:r>
            <w:r w:rsidRPr="005109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обучения)</w:t>
            </w:r>
          </w:p>
        </w:tc>
        <w:tc>
          <w:tcPr>
            <w:tcW w:w="1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CC" w:rsidRPr="0051094E" w:rsidRDefault="004432CC" w:rsidP="00C07CD0">
            <w:pPr>
              <w:pStyle w:val="2"/>
              <w:spacing w:line="240" w:lineRule="auto"/>
              <w:ind w:left="80" w:right="70"/>
              <w:rPr>
                <w:sz w:val="24"/>
                <w:szCs w:val="24"/>
              </w:rPr>
            </w:pPr>
            <w:r w:rsidRPr="0051094E">
              <w:rPr>
                <w:rFonts w:eastAsiaTheme="minorEastAsia"/>
                <w:sz w:val="24"/>
                <w:szCs w:val="24"/>
              </w:rPr>
              <w:lastRenderedPageBreak/>
              <w:t xml:space="preserve">            </w:t>
            </w:r>
            <w:r w:rsidRPr="0051094E">
              <w:rPr>
                <w:sz w:val="24"/>
                <w:szCs w:val="24"/>
              </w:rPr>
              <w:t xml:space="preserve">Федеральный базисный учебный план для образовательных учреждений Российской Федерации отводит 102 часов для обязательного изучения учебного предмета «Физическая культура» на этапе среднего (полного) общего образования, из расчета 3 часа в неделю в </w:t>
            </w:r>
            <w:r w:rsidRPr="0051094E">
              <w:rPr>
                <w:sz w:val="24"/>
                <w:szCs w:val="24"/>
                <w:lang w:val="en-US"/>
              </w:rPr>
              <w:t>X</w:t>
            </w:r>
            <w:r w:rsidRPr="0051094E">
              <w:rPr>
                <w:sz w:val="24"/>
                <w:szCs w:val="24"/>
              </w:rPr>
              <w:t xml:space="preserve"> классе.</w:t>
            </w:r>
          </w:p>
          <w:p w:rsidR="00BD79A4" w:rsidRPr="0051094E" w:rsidRDefault="00BD79A4" w:rsidP="005E0AFB">
            <w:pPr>
              <w:spacing w:line="240" w:lineRule="atLeast"/>
              <w:ind w:left="80" w:right="70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79A4" w:rsidRPr="00DD59F5" w:rsidTr="007B14BF">
        <w:trPr>
          <w:trHeight w:val="2405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51094E" w:rsidRDefault="00BD79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предметные результаты освоения конкретного учебного предмета</w:t>
            </w:r>
          </w:p>
        </w:tc>
        <w:tc>
          <w:tcPr>
            <w:tcW w:w="1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82F" w:rsidRPr="0051094E" w:rsidRDefault="0051082F" w:rsidP="00C07CD0">
            <w:pPr>
              <w:spacing w:after="0" w:line="240" w:lineRule="auto"/>
              <w:ind w:left="80" w:right="7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B33" w:rsidRPr="005406EE" w:rsidRDefault="004432CC" w:rsidP="004B5D0A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6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  <w:r w:rsidR="00126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E23B33" w:rsidRPr="0054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редметные результаты освоения учебного предмета</w:t>
            </w:r>
          </w:p>
          <w:p w:rsidR="00E23B33" w:rsidRPr="00E23B33" w:rsidRDefault="00E23B33" w:rsidP="004B5D0A">
            <w:pPr>
              <w:shd w:val="clear" w:color="auto" w:fill="FFFFFF"/>
              <w:spacing w:after="0" w:line="240" w:lineRule="auto"/>
              <w:ind w:left="113" w:right="113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средней школе.</w:t>
            </w:r>
          </w:p>
          <w:p w:rsidR="00E23B33" w:rsidRPr="00E23B33" w:rsidRDefault="00E23B33" w:rsidP="004B5D0A">
            <w:pPr>
              <w:shd w:val="clear" w:color="auto" w:fill="FFFFFF"/>
              <w:spacing w:after="0" w:line="240" w:lineRule="auto"/>
              <w:ind w:left="113" w:right="113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среднюю школу.</w:t>
            </w:r>
          </w:p>
          <w:p w:rsidR="00E23B33" w:rsidRPr="00E23B33" w:rsidRDefault="00E23B33" w:rsidP="004B5D0A">
            <w:pPr>
              <w:shd w:val="clear" w:color="auto" w:fill="FFFFFF"/>
              <w:spacing w:after="0" w:line="240" w:lineRule="auto"/>
              <w:ind w:left="397" w:right="17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3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освоения физической культуры</w:t>
            </w:r>
          </w:p>
          <w:p w:rsidR="00E23B33" w:rsidRPr="00E23B33" w:rsidRDefault="00E23B33" w:rsidP="004B5D0A">
            <w:pPr>
              <w:shd w:val="clear" w:color="auto" w:fill="FFFFFF"/>
              <w:spacing w:after="0" w:line="240" w:lineRule="auto"/>
              <w:ind w:left="397" w:right="17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      </w:r>
          </w:p>
          <w:p w:rsidR="00E23B33" w:rsidRPr="00E23B33" w:rsidRDefault="00E23B33" w:rsidP="004B5D0A">
            <w:pPr>
              <w:shd w:val="clear" w:color="auto" w:fill="FFFFFF"/>
              <w:spacing w:after="0" w:line="240" w:lineRule="auto"/>
              <w:ind w:left="397" w:right="17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Предметные результаты, так же как и </w:t>
            </w:r>
            <w:proofErr w:type="spellStart"/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проявляются в разных областях культуры.</w:t>
            </w:r>
          </w:p>
          <w:p w:rsidR="00E23B33" w:rsidRPr="00E23B33" w:rsidRDefault="00E23B33" w:rsidP="004B5D0A">
            <w:pPr>
              <w:shd w:val="clear" w:color="auto" w:fill="FFFFFF"/>
              <w:spacing w:after="0" w:line="240" w:lineRule="auto"/>
              <w:ind w:left="397" w:right="17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области познавательной культуры:</w:t>
            </w:r>
          </w:p>
          <w:p w:rsidR="00E23B33" w:rsidRPr="00E23B33" w:rsidRDefault="00E23B33" w:rsidP="004B5D0A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по истории и развитию спорта и олимпийского движения, о положительном их влиянии на укрепление мира и дружбы между народами;</w:t>
            </w:r>
          </w:p>
          <w:p w:rsidR="00E23B33" w:rsidRPr="00E23B33" w:rsidRDefault="00E23B33" w:rsidP="004B5D0A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основных направлений развития физической культуры в обществе, их целей, задач и форм организации;</w:t>
            </w:r>
          </w:p>
          <w:p w:rsidR="00E23B33" w:rsidRPr="00E23B33" w:rsidRDefault="00E23B33" w:rsidP="004B5D0A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      </w:r>
          </w:p>
          <w:p w:rsidR="00E23B33" w:rsidRPr="00E23B33" w:rsidRDefault="00E23B33" w:rsidP="004B5D0A">
            <w:pPr>
              <w:shd w:val="clear" w:color="auto" w:fill="FFFFFF"/>
              <w:spacing w:after="0" w:line="240" w:lineRule="auto"/>
              <w:ind w:left="397" w:right="17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области нравственной культуры:</w:t>
            </w:r>
          </w:p>
          <w:p w:rsidR="00E23B33" w:rsidRPr="00E23B33" w:rsidRDefault="00E23B33" w:rsidP="004B5D0A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      </w:r>
            <w:proofErr w:type="gramStart"/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занимающимся</w:t>
            </w:r>
            <w:proofErr w:type="gramEnd"/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независимо от особенностей их здоровья, физической и технической подготовленности;</w:t>
            </w:r>
          </w:p>
          <w:p w:rsidR="00E23B33" w:rsidRPr="00E23B33" w:rsidRDefault="00E23B33" w:rsidP="004B5D0A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оказывать помощь </w:t>
            </w:r>
            <w:proofErr w:type="gramStart"/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занимающимся</w:t>
            </w:r>
            <w:proofErr w:type="gramEnd"/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освоении новых двигательных действий, корректно объяснять и объективно оценивать технику их выполнения;</w:t>
            </w:r>
          </w:p>
          <w:p w:rsidR="00E23B33" w:rsidRPr="00E23B33" w:rsidRDefault="00E23B33" w:rsidP="004B5D0A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      </w:r>
          </w:p>
          <w:p w:rsidR="00E23B33" w:rsidRPr="00E23B33" w:rsidRDefault="00E23B33" w:rsidP="004B5D0A">
            <w:pPr>
              <w:shd w:val="clear" w:color="auto" w:fill="FFFFFF"/>
              <w:spacing w:after="0" w:line="240" w:lineRule="auto"/>
              <w:ind w:left="397" w:right="17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области трудовой культуры:</w:t>
            </w:r>
          </w:p>
          <w:p w:rsidR="00E23B33" w:rsidRPr="00E23B33" w:rsidRDefault="00E23B33" w:rsidP="004B5D0A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способность преодолевать трудности, выполнять учебные задания по технической и физической подготовке в полном объеме;</w:t>
            </w:r>
          </w:p>
          <w:p w:rsidR="00E23B33" w:rsidRPr="00E23B33" w:rsidRDefault="00E23B33" w:rsidP="004B5D0A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      </w:r>
          </w:p>
          <w:p w:rsidR="00E23B33" w:rsidRPr="00E23B33" w:rsidRDefault="00E23B33" w:rsidP="004B5D0A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      </w:r>
          </w:p>
          <w:p w:rsidR="00E23B33" w:rsidRPr="00E23B33" w:rsidRDefault="00E23B33" w:rsidP="004B5D0A">
            <w:pPr>
              <w:shd w:val="clear" w:color="auto" w:fill="FFFFFF"/>
              <w:spacing w:after="0" w:line="240" w:lineRule="auto"/>
              <w:ind w:left="397" w:right="17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области эстетической культуры:</w:t>
            </w:r>
          </w:p>
          <w:p w:rsidR="00E23B33" w:rsidRPr="00E23B33" w:rsidRDefault="00E23B33" w:rsidP="004B5D0A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      </w:r>
          </w:p>
          <w:p w:rsidR="00E23B33" w:rsidRPr="00E23B33" w:rsidRDefault="00E23B33" w:rsidP="004B5D0A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      </w:r>
          </w:p>
          <w:p w:rsidR="00E23B33" w:rsidRPr="00E23B33" w:rsidRDefault="00E23B33" w:rsidP="004B5D0A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      </w:r>
          </w:p>
          <w:p w:rsidR="00E23B33" w:rsidRPr="00E23B33" w:rsidRDefault="00E23B33" w:rsidP="004B5D0A">
            <w:pPr>
              <w:shd w:val="clear" w:color="auto" w:fill="FFFFFF"/>
              <w:spacing w:after="0" w:line="240" w:lineRule="auto"/>
              <w:ind w:left="397" w:right="17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области коммуникативной культуры:</w:t>
            </w:r>
          </w:p>
          <w:p w:rsidR="00E23B33" w:rsidRPr="00E23B33" w:rsidRDefault="00E23B33" w:rsidP="004B5D0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интересно и доступно излагать знания о физической культуре, грамотно пользоваться понятийным аппаратом;</w:t>
            </w:r>
          </w:p>
          <w:p w:rsidR="00E23B33" w:rsidRPr="00E23B33" w:rsidRDefault="00E23B33" w:rsidP="004B5D0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      </w:r>
          </w:p>
          <w:p w:rsidR="00E23B33" w:rsidRPr="00E23B33" w:rsidRDefault="00E23B33" w:rsidP="004B5D0A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осуществлять судейство соревнований по одному из видов спорта, владеть информационными жестами судьи.</w:t>
            </w:r>
          </w:p>
          <w:p w:rsidR="00E23B33" w:rsidRPr="00E23B33" w:rsidRDefault="00E23B33" w:rsidP="004B5D0A">
            <w:pPr>
              <w:shd w:val="clear" w:color="auto" w:fill="FFFFFF"/>
              <w:spacing w:after="0" w:line="240" w:lineRule="auto"/>
              <w:ind w:left="397" w:right="17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области физической культуры:</w:t>
            </w:r>
          </w:p>
          <w:p w:rsidR="00E23B33" w:rsidRPr="00E23B33" w:rsidRDefault="00E23B33" w:rsidP="004B5D0A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      </w:r>
          </w:p>
          <w:p w:rsidR="00E23B33" w:rsidRPr="00E23B33" w:rsidRDefault="00E23B33" w:rsidP="004B5D0A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      </w:r>
          </w:p>
          <w:p w:rsidR="007C551D" w:rsidRPr="005406EE" w:rsidRDefault="00E23B33" w:rsidP="004B5D0A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97" w:righ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      </w:r>
          </w:p>
        </w:tc>
      </w:tr>
      <w:tr w:rsidR="00BD79A4" w:rsidRPr="00DD59F5" w:rsidTr="00445EA1">
        <w:trPr>
          <w:trHeight w:val="84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9A4" w:rsidRPr="00DD59F5" w:rsidRDefault="00BD79A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BD79A4" w:rsidRPr="00DD59F5" w:rsidRDefault="00BD79A4" w:rsidP="009A04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2</w:t>
            </w: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.Содержание учебного предмета (</w:t>
            </w:r>
            <w:r w:rsidRPr="0051094E">
              <w:rPr>
                <w:rFonts w:ascii="Times New Roman" w:hAnsi="Times New Roman" w:cs="Times New Roman"/>
                <w:i/>
                <w:sz w:val="24"/>
                <w:szCs w:val="24"/>
              </w:rPr>
              <w:t>на класс</w:t>
            </w: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7C" w:rsidRDefault="009A040A" w:rsidP="004B5D0A">
            <w:pPr>
              <w:keepNext/>
              <w:keepLines/>
              <w:spacing w:before="180" w:after="60"/>
              <w:ind w:left="57" w:right="17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0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     </w:t>
            </w:r>
          </w:p>
          <w:p w:rsidR="00126D7C" w:rsidRDefault="00126D7C" w:rsidP="004B5D0A">
            <w:pPr>
              <w:keepNext/>
              <w:keepLines/>
              <w:spacing w:before="180" w:after="60"/>
              <w:ind w:left="57" w:right="17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744A0" w:rsidRPr="0051094E" w:rsidRDefault="009A040A" w:rsidP="004B5D0A">
            <w:pPr>
              <w:keepNext/>
              <w:keepLines/>
              <w:spacing w:before="180" w:after="60"/>
              <w:ind w:left="57" w:right="17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9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2142F7" w:rsidRPr="005109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bookmarkStart w:id="0" w:name="bookmark1"/>
            <w:r w:rsidR="00D744A0" w:rsidRPr="00510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программного материала</w:t>
            </w:r>
          </w:p>
          <w:p w:rsidR="00D744A0" w:rsidRPr="0051094E" w:rsidRDefault="00D744A0" w:rsidP="004B5D0A">
            <w:pPr>
              <w:keepNext/>
              <w:keepLines/>
              <w:spacing w:after="0"/>
              <w:ind w:left="57" w:right="170"/>
              <w:jc w:val="both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1. Основы </w:t>
            </w:r>
            <w:proofErr w:type="gramStart"/>
            <w:r w:rsidRPr="005109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знании</w:t>
            </w:r>
            <w:proofErr w:type="gramEnd"/>
            <w:r w:rsidRPr="005109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 физической культуре</w:t>
            </w:r>
            <w:bookmarkEnd w:id="0"/>
            <w:r w:rsidRPr="005109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умения и навыки, приемы закаливания, способы </w:t>
            </w:r>
            <w:proofErr w:type="spellStart"/>
            <w:r w:rsidRPr="005109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саморегуляции</w:t>
            </w:r>
            <w:proofErr w:type="spellEnd"/>
            <w:r w:rsidRPr="0051094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и самоконтроля.</w:t>
            </w:r>
          </w:p>
          <w:p w:rsidR="00930EED" w:rsidRDefault="00D744A0" w:rsidP="004B5D0A">
            <w:pPr>
              <w:ind w:left="57" w:right="170" w:firstLine="567"/>
              <w:jc w:val="both"/>
              <w:rPr>
                <w:b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EED">
              <w:rPr>
                <w:b/>
              </w:rPr>
              <w:t>Теоретическая часть.</w:t>
            </w:r>
          </w:p>
          <w:p w:rsidR="00930EED" w:rsidRPr="007F3281" w:rsidRDefault="00930EED" w:rsidP="004B5D0A">
            <w:pPr>
              <w:ind w:left="57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технике безопасности на занятиях по физической культуре (лёгкая атлетика, гимнастика, спортивные и подвижные игры). Правила поведения в спортзале. Техника безопасности при работе с инвентарём. </w:t>
            </w:r>
          </w:p>
          <w:p w:rsidR="00930EED" w:rsidRPr="007F3281" w:rsidRDefault="00930EED" w:rsidP="004B5D0A">
            <w:pPr>
              <w:ind w:left="57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Правила и формы занятий физическими специальными упражнениями, доступными по состоянию здоровья. Правила дыхания при занятиях ФУ и комплекс для носоглотки. Закаливание воздухом и водой. Понятие об утомлении и переутомлении, активный и пассивный отдых. Смена деятельности как вариант формы отдыха. </w:t>
            </w:r>
          </w:p>
          <w:p w:rsidR="00930EED" w:rsidRPr="007F3281" w:rsidRDefault="00930EED" w:rsidP="004B5D0A">
            <w:pPr>
              <w:ind w:left="113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нагрузки и отдыха как фактор оптимизации работоспособности человека. Общая характеристика и причины возникновения профессиональных заболеваний. Современные системы физического воспитания, их оздоровительное и прикладное значение Расчёт «индекса здоровья» по показателям (пробы </w:t>
            </w:r>
            <w:proofErr w:type="spellStart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>Руфье</w:t>
            </w:r>
            <w:proofErr w:type="spellEnd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>). Технология планирования и контроля в системе регулярных оздоровительных занятий, основывающихся на состоянии здоровья, физического развития и физической подготовленности (общие представления).</w:t>
            </w:r>
          </w:p>
          <w:p w:rsidR="00930EED" w:rsidRPr="007F3281" w:rsidRDefault="00D744A0" w:rsidP="004B5D0A">
            <w:pPr>
              <w:spacing w:after="0"/>
              <w:ind w:left="113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. Гимнастика с элементами акробатики. </w:t>
            </w:r>
            <w:r w:rsidR="00930EED"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  <w:p w:rsidR="00930EED" w:rsidRPr="007F3281" w:rsidRDefault="00930EED" w:rsidP="004B5D0A">
            <w:pPr>
              <w:ind w:left="113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32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подготовка: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силы, скоростно-силовых качеств, координация, гибкости. </w:t>
            </w:r>
          </w:p>
          <w:p w:rsidR="00930EED" w:rsidRPr="007F3281" w:rsidRDefault="00930EED" w:rsidP="004B5D0A">
            <w:pPr>
              <w:ind w:left="113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 на занятиях по гимнастике. Строевые упражнения. </w:t>
            </w:r>
            <w:proofErr w:type="spellStart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без предметов, с гимнастическими палками и гантелями, на гимнастической стенке и скамейке, с использованием тренажерных устройств.</w:t>
            </w:r>
          </w:p>
          <w:p w:rsidR="00930EED" w:rsidRPr="007F3281" w:rsidRDefault="00930EED" w:rsidP="004B5D0A">
            <w:pPr>
              <w:ind w:left="113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двигательных способностей с использованием прикладных упражнений (лазаний, упражнений на равновесие, </w:t>
            </w:r>
            <w:proofErr w:type="gramStart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>преодолении</w:t>
            </w:r>
            <w:proofErr w:type="gramEnd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препятствий, прыжков) и </w:t>
            </w:r>
            <w:proofErr w:type="spellStart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с элементами ритмической и 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атлетической гимнастики.</w:t>
            </w:r>
          </w:p>
          <w:p w:rsidR="00930EED" w:rsidRPr="007F3281" w:rsidRDefault="00930EED" w:rsidP="004B5D0A">
            <w:pPr>
              <w:ind w:left="113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>Материал, пройденный в предыдущих классах. Повороты в движении кругом, перестроение из колонны по два, по четыре, по восемь в движении. Упражнения в висах и упорах, комплексы ОРУ</w:t>
            </w: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>(ОФП)</w:t>
            </w: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 и без предметов Силовые упражнения, круговая тренировка. Опорные прыжки, прыжки со скакалкой, прыжки и </w:t>
            </w:r>
            <w:proofErr w:type="spellStart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, метание в цель и на дальность разных снарядов из разных исходных положений, круговая тренировка. ОРУ с повышенной амплитудой для различных суставов; упражнения с партнёром, акробатические, на гимнастической стенке, с предметами, элементы художественной гимнастики. </w:t>
            </w:r>
            <w:proofErr w:type="gramStart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>Комбинации ОРУ без предметов и с предметами (комбинации с обручами, скакалкой, мячами), то же с различными способами ходьбы, бега, прыжков, вращений, акробатических упражнений, упражнения с гимнастической скамейкой, на гимнастической стенке, снарядах, акробатические упражнения (сед углом, стоя на коленях, наклон назад, стойка на лопатках, комбинации из ранее изученных элементов), ритмическая гимнастика.</w:t>
            </w:r>
            <w:proofErr w:type="gramEnd"/>
          </w:p>
          <w:p w:rsidR="00B43A82" w:rsidRPr="007F3281" w:rsidRDefault="00930EED" w:rsidP="004B5D0A">
            <w:pPr>
              <w:ind w:left="113" w:right="8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>Перекладина высокая.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Подтягивание.  Сгибание, разгибание рук в упоре. </w:t>
            </w: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>Опорный прыжок.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Козел в ширину, высота 115-120см. Прыжок ноги врозь, с </w:t>
            </w:r>
            <w:proofErr w:type="spellStart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>напрыгиванием</w:t>
            </w:r>
            <w:proofErr w:type="spellEnd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на снаряд ноги вместе, соскок. Прыжок углом с разбега под углом к снаряду и толчком одной (конь в ширину, высота 110 см). </w:t>
            </w: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Акробатика.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Группировка из положений присед, сед, лежа на спине; перекаты вперед, назад. Кувырок вперед, назад, соединение кувырков. Стойка на голове. </w:t>
            </w: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>Бревно.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бревну с различными положениями рук, с движениями руками. С остановкой в стойке на одной ноге, другая нога вперёд, в сторону, назад. Ходьба боком. Ходьба с подбрасыванием и ловлей мяча. С поворотом кругом. С остановкой и переходом в стойку на одном колене. Ходьба с предметами. Ходьба по бревну различными шагами. С остановкой и опусканием в </w:t>
            </w:r>
            <w:proofErr w:type="gramStart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. Вставание с помощью и без помощи рук. Сед в </w:t>
            </w:r>
            <w:proofErr w:type="spellStart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Упражнение на бревне «Ласточка». Прыжки со сменой ног. Соскок прогнувшись. Соскок ноги врозь. </w:t>
            </w: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атлетической гимнастики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(массово-оздоровительное направление). Выполнение разнообразных </w:t>
            </w:r>
            <w:proofErr w:type="spellStart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с гантелями, амортизаторами, гирями, тренажерами. Тренировка упражнений вводного комплекса: 1- подтягивание в висе на перекладине; 2-сгибание и разгибание </w:t>
            </w:r>
            <w:proofErr w:type="gramStart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лежа; 3- приседание с выпрыгиванием; 4- из положения, лежа на спине сгибания туловища. Освоение и тренировка упражнений вводного комплекса: 1- сгибание и разгибание рук в упоре на брусьях; 2- лазанье по канату без помощи ног; 3- подъем ног висе на перекладине или гимнастической стенке на максимальную высоту; 4- подъем корпуса из положения, лежа на спине; 5- ходьба с отягощением. </w:t>
            </w:r>
          </w:p>
          <w:p w:rsidR="00D744A0" w:rsidRPr="007F3281" w:rsidRDefault="00D744A0" w:rsidP="00B43A82">
            <w:pPr>
              <w:ind w:left="9" w:right="8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 Спортивные игры.</w:t>
            </w:r>
          </w:p>
          <w:p w:rsidR="00B43A82" w:rsidRPr="007F3281" w:rsidRDefault="00B43A82" w:rsidP="004B5D0A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подготовка: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выносливости, быстроты, скоростно-силовых качеств, ловкости. Развитие двигательных способностей средствами подвижных игр.</w:t>
            </w:r>
          </w:p>
          <w:p w:rsidR="00B43A82" w:rsidRPr="007F3281" w:rsidRDefault="00B43A82" w:rsidP="004B5D0A">
            <w:pPr>
              <w:ind w:left="113" w:right="11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Баскетбол.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эстафеты, подвижные игры, двусторонние игры и игровые задания с акцентом, на анаэробный или аэробный механизмы длительностью от 20 с до 18 мин. Ведение мяча в течени</w:t>
            </w:r>
            <w:proofErr w:type="gramStart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10-13 сек в разных стойках с максимальной частотой ударов; подвижные игры и эстафеты с мячом и без мяча; игровые упражнения в сочетании с прыжками, метанием и бросками мячей разного веса в цель и на дальность. </w:t>
            </w:r>
            <w:proofErr w:type="gramStart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>Упражнения по совершенствованию техники перемещений и владения мячом; метание в цель различными мячами; жонглирование (индивидуально, в парах у стенки) упражнения на быстроту и точность реакций; прыжки в заданном ритме; комбинации из освоенных элементов техники перемещений и владения мячом, комбинированные упражнения и эстафеты с разнообразными предметами; подвижные игры с мячом, приближённые к спортивным.</w:t>
            </w:r>
            <w:proofErr w:type="gramEnd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Ловля мяча двумя руками. Ловя мяча одной рукой. Бросок по кольцу двумя руками сверху. Бросок одной рукой сверху. Передвижение. Стойки защитника, вырывание и выбивание мяча. Учебная игра. </w:t>
            </w:r>
          </w:p>
          <w:p w:rsidR="00B43A82" w:rsidRPr="007F3281" w:rsidRDefault="00B43A82" w:rsidP="00B43A82">
            <w:pPr>
              <w:ind w:left="9" w:right="8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прямая подача. Прием мяча снизу после подачи. Передача вперед. Передача назад. Изучение элементов тактики игры: индивидуальные, групповые и командные действия.</w:t>
            </w: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Верхняя тактика игры в защите и в нападении. Взаимодействие игроков. Учебная игра. </w:t>
            </w:r>
          </w:p>
          <w:p w:rsidR="00D744A0" w:rsidRPr="0051094E" w:rsidRDefault="00B43A82" w:rsidP="0009437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744A0" w:rsidRPr="0051094E">
              <w:rPr>
                <w:rFonts w:ascii="Times New Roman" w:hAnsi="Times New Roman" w:cs="Times New Roman"/>
                <w:sz w:val="24"/>
                <w:szCs w:val="24"/>
              </w:rPr>
              <w:t>4. Лыжная подготовка.</w:t>
            </w:r>
          </w:p>
          <w:p w:rsidR="0009437B" w:rsidRDefault="0009437B" w:rsidP="004B5D0A">
            <w:pPr>
              <w:pStyle w:val="c12"/>
              <w:shd w:val="clear" w:color="auto" w:fill="FFFFFF"/>
              <w:spacing w:before="0" w:beforeAutospacing="0" w:after="0" w:afterAutospacing="0" w:line="338" w:lineRule="atLeast"/>
              <w:ind w:left="360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Лыжные гонки: 1</w:t>
            </w:r>
            <w:r w:rsidR="00856CBF">
              <w:rPr>
                <w:color w:val="000000"/>
              </w:rPr>
              <w:t>0</w:t>
            </w:r>
            <w:r w:rsidR="007F3281">
              <w:rPr>
                <w:color w:val="000000"/>
              </w:rPr>
              <w:t xml:space="preserve"> класс – 16 часов.</w:t>
            </w:r>
            <w:r>
              <w:rPr>
                <w:color w:val="000000"/>
              </w:rPr>
              <w:t xml:space="preserve">  Совершенствование индивидуальной техники ходьбы на лыжах (на материале основной школы).</w:t>
            </w:r>
          </w:p>
          <w:p w:rsidR="0009437B" w:rsidRDefault="0009437B" w:rsidP="004B5D0A">
            <w:pPr>
              <w:pStyle w:val="c12"/>
              <w:shd w:val="clear" w:color="auto" w:fill="FFFFFF"/>
              <w:spacing w:before="0" w:beforeAutospacing="0" w:after="0" w:afterAutospacing="0" w:line="338" w:lineRule="atLeast"/>
              <w:ind w:left="360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Техника лыжных ходов:</w:t>
            </w:r>
          </w:p>
          <w:p w:rsidR="0009437B" w:rsidRDefault="0009437B" w:rsidP="0009437B">
            <w:pPr>
              <w:pStyle w:val="c12"/>
              <w:shd w:val="clear" w:color="auto" w:fill="FFFFFF"/>
              <w:spacing w:before="0" w:beforeAutospacing="0" w:after="0" w:afterAutospacing="0" w:line="338" w:lineRule="atLeast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-попеременный </w:t>
            </w:r>
            <w:proofErr w:type="spellStart"/>
            <w:r>
              <w:rPr>
                <w:color w:val="000000"/>
              </w:rPr>
              <w:t>двухшажный-коньковый</w:t>
            </w:r>
            <w:proofErr w:type="spellEnd"/>
            <w:r>
              <w:rPr>
                <w:color w:val="000000"/>
              </w:rPr>
              <w:t>;</w:t>
            </w:r>
          </w:p>
          <w:p w:rsidR="0009437B" w:rsidRDefault="0009437B" w:rsidP="0009437B">
            <w:pPr>
              <w:pStyle w:val="c12"/>
              <w:shd w:val="clear" w:color="auto" w:fill="FFFFFF"/>
              <w:spacing w:before="0" w:beforeAutospacing="0" w:after="0" w:afterAutospacing="0" w:line="338" w:lineRule="atLeast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-одновременный </w:t>
            </w:r>
            <w:proofErr w:type="spellStart"/>
            <w:r>
              <w:rPr>
                <w:color w:val="000000"/>
              </w:rPr>
              <w:t>одношажный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двухшажный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бесшажный</w:t>
            </w:r>
            <w:proofErr w:type="spellEnd"/>
            <w:r>
              <w:rPr>
                <w:color w:val="000000"/>
              </w:rPr>
              <w:t>.</w:t>
            </w:r>
          </w:p>
          <w:p w:rsidR="0009437B" w:rsidRDefault="0009437B" w:rsidP="0009437B">
            <w:pPr>
              <w:pStyle w:val="c12"/>
              <w:shd w:val="clear" w:color="auto" w:fill="FFFFFF"/>
              <w:spacing w:before="0" w:beforeAutospacing="0" w:after="0" w:afterAutospacing="0" w:line="338" w:lineRule="atLeast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Равномерное прохождение дистанции 5км.</w:t>
            </w:r>
          </w:p>
          <w:p w:rsidR="0009437B" w:rsidRPr="0009437B" w:rsidRDefault="0009437B" w:rsidP="0009437B">
            <w:pPr>
              <w:pStyle w:val="c12"/>
              <w:shd w:val="clear" w:color="auto" w:fill="FFFFFF"/>
              <w:spacing w:before="0" w:beforeAutospacing="0" w:after="0" w:afterAutospacing="0" w:line="338" w:lineRule="atLeast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Бег на лыжах 1,2,3км</w:t>
            </w:r>
            <w:proofErr w:type="gramStart"/>
            <w:r w:rsidR="00856CBF">
              <w:rPr>
                <w:color w:val="000000"/>
              </w:rPr>
              <w:t>.</w:t>
            </w:r>
            <w:proofErr w:type="gramEnd"/>
            <w:r w:rsidR="00856CBF">
              <w:rPr>
                <w:color w:val="000000"/>
              </w:rPr>
              <w:t xml:space="preserve">- </w:t>
            </w:r>
            <w:proofErr w:type="gramStart"/>
            <w:r w:rsidR="00856CBF">
              <w:rPr>
                <w:color w:val="000000"/>
              </w:rPr>
              <w:t>д</w:t>
            </w:r>
            <w:proofErr w:type="gramEnd"/>
            <w:r w:rsidR="00856CBF">
              <w:rPr>
                <w:color w:val="000000"/>
              </w:rPr>
              <w:t>евушки;  2,3,4,5км. юноши 10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  <w:p w:rsidR="00D744A0" w:rsidRPr="0051094E" w:rsidRDefault="00D744A0" w:rsidP="00C07CD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80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  5. Легкая атлетика.</w:t>
            </w:r>
          </w:p>
          <w:p w:rsidR="00B43A82" w:rsidRPr="007F3281" w:rsidRDefault="00B43A82" w:rsidP="00B43A8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Физическая подготовка: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выносливости, быстроты, скоростно-силовых качеств. Развитие двигательных способностей с использованием упражнений легкой атлетики.</w:t>
            </w:r>
          </w:p>
          <w:p w:rsidR="00B43A82" w:rsidRPr="007F3281" w:rsidRDefault="00B43A82" w:rsidP="00B43A82">
            <w:pPr>
              <w:ind w:left="9" w:right="8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30,60,100,500 м. </w:t>
            </w: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подготовка.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2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подготовка: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выносливости. </w:t>
            </w:r>
          </w:p>
          <w:p w:rsidR="0086565E" w:rsidRPr="0086565E" w:rsidRDefault="00B43A82" w:rsidP="004B5D0A">
            <w:pPr>
              <w:ind w:left="113" w:right="170" w:firstLine="567"/>
              <w:jc w:val="both"/>
            </w:pP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препятствий. Кросс до 5км. Обучение технике высокого старта. Бег по пересеченной местности. Бег в гору и под уклон, на пологом и крутом склоне; бег с преодолением естественных препятствий. Бег на дистанцию 1000-3000 м. Эстафетный бег 4х100м, 4х400м. Обучение низкому и высокому старту. Обучение технике бега на короткие дистанции. Техника низкого старта, стартового ускорения, бега по дистанции, финиширования. Специальные упражнения бегуна. Обучение и совершенствование эстафетного бега. Техника передачи эстафетной палочки. Тренировка в беге на короткие дистанции. Длительный бег, кросс, бег с препятствиями, бег с гандикапом, в парах, с группой, эстафеты. Бег в равномерном и переменном темпе в течени</w:t>
            </w:r>
            <w:proofErr w:type="gramStart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15-20 мин, бег на 2000 м. Бег с ускорением, изменением направления, темпа, ритма, из различных исходных положений на расстояние от 10 до 25 м, эстафеты, старты из различных исходных положений, бег с максимальной скоростью, изменением темпа и ритма шагов. Стартовый разгон, бег на расстояние до 40 м, эстафетный бег, бег на 100м на результат. Варианты челночного бега, с изменением направления скорости, способа перемещения, бег с преодолением препятствий и на местности. </w:t>
            </w: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>Прыжок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в высоту способом «перешагивание». Прыжок в длину способом «согнув ноги». Специальные упражнения прыгуна в длину. Прыжки через препятствия и на точность приземления. Прыжки в длину с 3-5 шагов разбега. Прыжки в высоту с 9-11 шагов разбега. </w:t>
            </w:r>
            <w:r w:rsidRPr="007F3281">
              <w:rPr>
                <w:rFonts w:ascii="Times New Roman" w:hAnsi="Times New Roman" w:cs="Times New Roman"/>
                <w:b/>
                <w:sz w:val="24"/>
                <w:szCs w:val="24"/>
              </w:rPr>
              <w:t>Метание</w:t>
            </w:r>
            <w:r w:rsidRPr="007F3281">
              <w:rPr>
                <w:rFonts w:ascii="Times New Roman" w:hAnsi="Times New Roman" w:cs="Times New Roman"/>
                <w:sz w:val="24"/>
                <w:szCs w:val="24"/>
              </w:rPr>
              <w:t xml:space="preserve"> теннисного мяча, гранаты. Метание различных предметов в цель и на дальность с разбега, в горизонтальные и вертикальные цели с расстояния 12-14м. Обучение технике метания гранаты (теннисного мяча). Стартовое положение метателя, держание и несение гранаты (теннисного мяча),</w:t>
            </w:r>
            <w:r>
              <w:t xml:space="preserve"> разбег, заключительное усилие. Специальные упражнения метателя.</w:t>
            </w:r>
          </w:p>
          <w:p w:rsidR="009A040A" w:rsidRPr="0051094E" w:rsidRDefault="009A040A" w:rsidP="00C07CD0">
            <w:pPr>
              <w:shd w:val="clear" w:color="auto" w:fill="FFFFFF"/>
              <w:autoSpaceDE w:val="0"/>
              <w:autoSpaceDN w:val="0"/>
              <w:adjustRightInd w:val="0"/>
              <w:ind w:left="80" w:right="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развития физической культуры учащихся, окончивших среднюю школу</w:t>
            </w:r>
          </w:p>
          <w:p w:rsidR="0051094E" w:rsidRPr="005406EE" w:rsidRDefault="009A040A" w:rsidP="005406EE">
            <w:pPr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Обязательного минимума содержания учебного предмета «физическая культура» учащиеся по оконча</w:t>
            </w:r>
            <w:r w:rsidRPr="0051094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средней школы должны достигнуть следующего уровня раз</w:t>
            </w:r>
            <w:r w:rsidRPr="0051094E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физической культуры.</w:t>
            </w:r>
          </w:p>
          <w:tbl>
            <w:tblPr>
              <w:tblW w:w="0" w:type="auto"/>
              <w:tblInd w:w="37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2091"/>
              <w:gridCol w:w="5169"/>
              <w:gridCol w:w="1133"/>
              <w:gridCol w:w="1097"/>
            </w:tblGrid>
            <w:tr w:rsidR="009A040A" w:rsidRPr="00DD59F5" w:rsidTr="00445EA1">
              <w:trPr>
                <w:trHeight w:hRule="exact" w:val="429"/>
              </w:trPr>
              <w:tc>
                <w:tcPr>
                  <w:tcW w:w="20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040A" w:rsidRPr="00DD59F5" w:rsidRDefault="009A040A" w:rsidP="00C07CD0">
                  <w:pPr>
                    <w:shd w:val="clear" w:color="auto" w:fill="FFFFFF"/>
                    <w:ind w:left="80" w:right="70" w:firstLine="2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Физические способности</w:t>
                  </w:r>
                </w:p>
              </w:tc>
              <w:tc>
                <w:tcPr>
                  <w:tcW w:w="51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Физические упражнения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pacing w:val="-12"/>
                      <w:sz w:val="24"/>
                      <w:szCs w:val="24"/>
                      <w:u w:val="single"/>
                    </w:rPr>
                    <w:t>Мальчики</w:t>
                  </w:r>
                </w:p>
              </w:tc>
              <w:tc>
                <w:tcPr>
                  <w:tcW w:w="1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040A" w:rsidRPr="00DD59F5" w:rsidRDefault="009A040A" w:rsidP="00C07CD0">
                  <w:pPr>
                    <w:shd w:val="clear" w:color="auto" w:fill="FFFFFF"/>
                    <w:ind w:left="80" w:right="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  <w:u w:val="single"/>
                    </w:rPr>
                    <w:t>Девочки</w:t>
                  </w:r>
                </w:p>
              </w:tc>
            </w:tr>
            <w:tr w:rsidR="009A040A" w:rsidRPr="00DD59F5" w:rsidTr="00445EA1">
              <w:trPr>
                <w:trHeight w:hRule="exact" w:val="270"/>
              </w:trPr>
              <w:tc>
                <w:tcPr>
                  <w:tcW w:w="20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Скоростные</w:t>
                  </w:r>
                </w:p>
              </w:tc>
              <w:tc>
                <w:tcPr>
                  <w:tcW w:w="51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Бег 60 м с высокого старта с опорой на руку, </w:t>
                  </w:r>
                  <w:proofErr w:type="gramStart"/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</w:t>
                  </w:r>
                  <w:proofErr w:type="gramEnd"/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9,2</w:t>
                  </w:r>
                </w:p>
              </w:tc>
              <w:tc>
                <w:tcPr>
                  <w:tcW w:w="1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040A" w:rsidRPr="00DD59F5" w:rsidRDefault="009A040A" w:rsidP="00C07CD0">
                  <w:pPr>
                    <w:shd w:val="clear" w:color="auto" w:fill="FFFFFF"/>
                    <w:ind w:left="80" w:right="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10,2</w:t>
                  </w:r>
                </w:p>
              </w:tc>
            </w:tr>
            <w:tr w:rsidR="009A040A" w:rsidRPr="00DD59F5" w:rsidTr="00445EA1">
              <w:trPr>
                <w:trHeight w:hRule="exact" w:val="270"/>
              </w:trPr>
              <w:tc>
                <w:tcPr>
                  <w:tcW w:w="209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lastRenderedPageBreak/>
                    <w:t>Силовые</w:t>
                  </w:r>
                </w:p>
              </w:tc>
              <w:tc>
                <w:tcPr>
                  <w:tcW w:w="51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Прыжок в длину с места, </w:t>
                  </w:r>
                  <w:proofErr w:type="gramStart"/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см</w:t>
                  </w:r>
                  <w:proofErr w:type="gramEnd"/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180</w:t>
                  </w:r>
                </w:p>
              </w:tc>
              <w:tc>
                <w:tcPr>
                  <w:tcW w:w="1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040A" w:rsidRPr="00DD59F5" w:rsidRDefault="009A040A" w:rsidP="00C07CD0">
                  <w:pPr>
                    <w:shd w:val="clear" w:color="auto" w:fill="FFFFFF"/>
                    <w:ind w:left="80" w:right="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165</w:t>
                  </w:r>
                </w:p>
              </w:tc>
            </w:tr>
            <w:tr w:rsidR="009A040A" w:rsidRPr="00DD59F5" w:rsidTr="00445EA1">
              <w:trPr>
                <w:trHeight w:hRule="exact" w:val="266"/>
              </w:trPr>
              <w:tc>
                <w:tcPr>
                  <w:tcW w:w="209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A040A" w:rsidRPr="00DD59F5" w:rsidRDefault="009A040A" w:rsidP="00C07CD0">
                  <w:pPr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A040A" w:rsidRPr="00DD59F5" w:rsidRDefault="009A040A" w:rsidP="00C07CD0">
                  <w:pPr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Лазание по канату на расстояние 6 м, </w:t>
                  </w:r>
                  <w:proofErr w:type="gramStart"/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</w:t>
                  </w:r>
                  <w:proofErr w:type="gramEnd"/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12</w:t>
                  </w:r>
                </w:p>
              </w:tc>
              <w:tc>
                <w:tcPr>
                  <w:tcW w:w="1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040A" w:rsidRPr="00DD59F5" w:rsidRDefault="009A040A" w:rsidP="00C07CD0">
                  <w:pPr>
                    <w:shd w:val="clear" w:color="auto" w:fill="FFFFFF"/>
                    <w:ind w:left="80" w:right="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-</w:t>
                  </w:r>
                </w:p>
              </w:tc>
            </w:tr>
            <w:tr w:rsidR="009A040A" w:rsidRPr="00DD59F5" w:rsidTr="00445EA1">
              <w:trPr>
                <w:trHeight w:hRule="exact" w:val="478"/>
              </w:trPr>
              <w:tc>
                <w:tcPr>
                  <w:tcW w:w="209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A040A" w:rsidRPr="00DD59F5" w:rsidRDefault="009A040A" w:rsidP="00C07CD0">
                  <w:pPr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A040A" w:rsidRPr="00DD59F5" w:rsidRDefault="009A040A" w:rsidP="00C07CD0">
                  <w:pPr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Поднимание туловища, лежа на спине, руки за голо</w:t>
                  </w: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вой, количество раз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-</w:t>
                  </w:r>
                </w:p>
              </w:tc>
              <w:tc>
                <w:tcPr>
                  <w:tcW w:w="1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040A" w:rsidRPr="00DD59F5" w:rsidRDefault="009A040A" w:rsidP="00C07CD0">
                  <w:pPr>
                    <w:shd w:val="clear" w:color="auto" w:fill="FFFFFF"/>
                    <w:ind w:left="80" w:right="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18</w:t>
                  </w:r>
                </w:p>
              </w:tc>
            </w:tr>
            <w:tr w:rsidR="009A040A" w:rsidRPr="00DD59F5" w:rsidTr="00445EA1">
              <w:trPr>
                <w:trHeight w:hRule="exact" w:val="266"/>
              </w:trPr>
              <w:tc>
                <w:tcPr>
                  <w:tcW w:w="20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 выносливости</w:t>
                  </w:r>
                </w:p>
              </w:tc>
              <w:tc>
                <w:tcPr>
                  <w:tcW w:w="51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Бег 2000 м, мин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8,50</w:t>
                  </w:r>
                </w:p>
              </w:tc>
              <w:tc>
                <w:tcPr>
                  <w:tcW w:w="1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040A" w:rsidRPr="00DD59F5" w:rsidRDefault="009A040A" w:rsidP="00C07CD0">
                  <w:pPr>
                    <w:shd w:val="clear" w:color="auto" w:fill="FFFFFF"/>
                    <w:ind w:left="80" w:right="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10,20</w:t>
                  </w:r>
                </w:p>
              </w:tc>
            </w:tr>
            <w:tr w:rsidR="009A040A" w:rsidRPr="00DD59F5" w:rsidTr="00445EA1">
              <w:trPr>
                <w:trHeight w:hRule="exact" w:val="266"/>
              </w:trPr>
              <w:tc>
                <w:tcPr>
                  <w:tcW w:w="209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 координации</w:t>
                  </w:r>
                </w:p>
              </w:tc>
              <w:tc>
                <w:tcPr>
                  <w:tcW w:w="51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Последовательное выполнение пяти кувырков, </w:t>
                  </w:r>
                  <w:proofErr w:type="gramStart"/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</w:t>
                  </w:r>
                  <w:proofErr w:type="gramEnd"/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10,0</w:t>
                  </w:r>
                </w:p>
              </w:tc>
              <w:tc>
                <w:tcPr>
                  <w:tcW w:w="1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  <w:u w:val="single"/>
                    </w:rPr>
                    <w:t>14,0      |</w:t>
                  </w:r>
                </w:p>
              </w:tc>
            </w:tr>
            <w:tr w:rsidR="009A040A" w:rsidRPr="00DD59F5" w:rsidTr="00445EA1">
              <w:trPr>
                <w:trHeight w:hRule="exact" w:val="281"/>
              </w:trPr>
              <w:tc>
                <w:tcPr>
                  <w:tcW w:w="209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A040A" w:rsidRPr="00DD59F5" w:rsidRDefault="009A040A" w:rsidP="00C07CD0">
                  <w:pPr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A040A" w:rsidRPr="00DD59F5" w:rsidRDefault="009A040A" w:rsidP="00C07CD0">
                  <w:pPr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Броски малого мяча в стандартную мишень, </w:t>
                  </w:r>
                  <w:proofErr w:type="gramStart"/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</w:t>
                  </w:r>
                  <w:proofErr w:type="gramEnd"/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040A" w:rsidRPr="00DD59F5" w:rsidRDefault="009A040A" w:rsidP="00C07CD0">
                  <w:pPr>
                    <w:shd w:val="clear" w:color="auto" w:fill="FFFFFF"/>
                    <w:ind w:left="80" w:right="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12,0</w:t>
                  </w:r>
                </w:p>
              </w:tc>
              <w:tc>
                <w:tcPr>
                  <w:tcW w:w="10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A040A" w:rsidRPr="00DD59F5" w:rsidRDefault="009A040A" w:rsidP="00C07CD0">
                  <w:pPr>
                    <w:shd w:val="clear" w:color="auto" w:fill="FFFFFF"/>
                    <w:ind w:left="80" w:right="7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10,0</w:t>
                  </w:r>
                </w:p>
              </w:tc>
            </w:tr>
          </w:tbl>
          <w:p w:rsidR="007F3281" w:rsidRDefault="007F3281" w:rsidP="005976C4">
            <w:pPr>
              <w:pStyle w:val="2"/>
              <w:spacing w:line="240" w:lineRule="auto"/>
              <w:ind w:right="70"/>
              <w:rPr>
                <w:b/>
                <w:sz w:val="24"/>
                <w:szCs w:val="24"/>
                <w:u w:val="single"/>
              </w:rPr>
            </w:pPr>
          </w:p>
          <w:p w:rsidR="007F3281" w:rsidRDefault="007F3281" w:rsidP="005976C4">
            <w:pPr>
              <w:pStyle w:val="2"/>
              <w:spacing w:line="240" w:lineRule="auto"/>
              <w:ind w:right="70"/>
              <w:rPr>
                <w:b/>
                <w:sz w:val="24"/>
                <w:szCs w:val="24"/>
                <w:u w:val="single"/>
              </w:rPr>
            </w:pPr>
          </w:p>
          <w:p w:rsidR="007F3281" w:rsidRDefault="007F3281" w:rsidP="005976C4">
            <w:pPr>
              <w:pStyle w:val="2"/>
              <w:spacing w:line="240" w:lineRule="auto"/>
              <w:ind w:right="70"/>
              <w:rPr>
                <w:b/>
                <w:sz w:val="24"/>
                <w:szCs w:val="24"/>
                <w:u w:val="single"/>
              </w:rPr>
            </w:pPr>
          </w:p>
          <w:p w:rsidR="00D744A0" w:rsidRPr="00DD59F5" w:rsidRDefault="00D744A0" w:rsidP="00C07CD0">
            <w:pPr>
              <w:pStyle w:val="2"/>
              <w:spacing w:line="240" w:lineRule="auto"/>
              <w:ind w:left="80" w:right="70"/>
              <w:jc w:val="center"/>
              <w:rPr>
                <w:b/>
                <w:sz w:val="24"/>
                <w:szCs w:val="24"/>
                <w:u w:val="single"/>
              </w:rPr>
            </w:pPr>
            <w:r w:rsidRPr="00DD59F5">
              <w:rPr>
                <w:b/>
                <w:sz w:val="24"/>
                <w:szCs w:val="24"/>
                <w:u w:val="single"/>
              </w:rPr>
              <w:t xml:space="preserve">ПРИМЕРНОЕ РАСПРЕДЕЛЕНИЕ УЧЕБНОГО ВРЕМЕНИ НА РАЗЛИЧНЫЕ ВИДЫ ПРОГРАММНОГО МАТЕРИАЛА </w:t>
            </w:r>
            <w:proofErr w:type="gramStart"/>
            <w:r w:rsidRPr="00DD59F5">
              <w:rPr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DD59F5">
              <w:rPr>
                <w:b/>
                <w:sz w:val="24"/>
                <w:szCs w:val="24"/>
                <w:u w:val="single"/>
              </w:rPr>
              <w:t>СЕТКА ЧАСОВ)</w:t>
            </w:r>
          </w:p>
          <w:p w:rsidR="00D744A0" w:rsidRPr="00DD59F5" w:rsidRDefault="00D744A0" w:rsidP="00C07CD0">
            <w:pPr>
              <w:pStyle w:val="2"/>
              <w:spacing w:line="240" w:lineRule="auto"/>
              <w:ind w:left="80" w:right="70"/>
              <w:rPr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08"/>
              <w:gridCol w:w="4253"/>
              <w:gridCol w:w="2427"/>
              <w:gridCol w:w="2392"/>
            </w:tblGrid>
            <w:tr w:rsidR="00D744A0" w:rsidRPr="00DD59F5" w:rsidTr="00605BF0">
              <w:trPr>
                <w:trHeight w:val="188"/>
              </w:trPr>
              <w:tc>
                <w:tcPr>
                  <w:tcW w:w="708" w:type="dxa"/>
                  <w:vMerge w:val="restart"/>
                </w:tcPr>
                <w:p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№</w:t>
                  </w:r>
                </w:p>
                <w:p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  <w:proofErr w:type="spellStart"/>
                  <w:proofErr w:type="gramStart"/>
                  <w:r w:rsidRPr="00DD59F5">
                    <w:rPr>
                      <w:sz w:val="24"/>
                      <w:szCs w:val="24"/>
                      <w:u w:val="single"/>
                    </w:rPr>
                    <w:t>п</w:t>
                  </w:r>
                  <w:proofErr w:type="spellEnd"/>
                  <w:proofErr w:type="gramEnd"/>
                  <w:r w:rsidRPr="00DD59F5">
                    <w:rPr>
                      <w:sz w:val="24"/>
                      <w:szCs w:val="24"/>
                      <w:u w:val="single"/>
                    </w:rPr>
                    <w:t>/</w:t>
                  </w:r>
                  <w:proofErr w:type="spellStart"/>
                  <w:r w:rsidRPr="00DD59F5">
                    <w:rPr>
                      <w:sz w:val="24"/>
                      <w:szCs w:val="24"/>
                      <w:u w:val="single"/>
                    </w:rPr>
                    <w:t>п</w:t>
                  </w:r>
                  <w:proofErr w:type="spellEnd"/>
                </w:p>
              </w:tc>
              <w:tc>
                <w:tcPr>
                  <w:tcW w:w="4253" w:type="dxa"/>
                  <w:vMerge w:val="restart"/>
                </w:tcPr>
                <w:p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Вид программного материала</w:t>
                  </w:r>
                </w:p>
              </w:tc>
              <w:tc>
                <w:tcPr>
                  <w:tcW w:w="4819" w:type="dxa"/>
                  <w:gridSpan w:val="2"/>
                </w:tcPr>
                <w:p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Количество часов (уроков)</w:t>
                  </w:r>
                </w:p>
              </w:tc>
            </w:tr>
            <w:tr w:rsidR="00D744A0" w:rsidRPr="00DD59F5" w:rsidTr="00605BF0">
              <w:trPr>
                <w:trHeight w:val="210"/>
              </w:trPr>
              <w:tc>
                <w:tcPr>
                  <w:tcW w:w="708" w:type="dxa"/>
                  <w:vMerge/>
                </w:tcPr>
                <w:p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253" w:type="dxa"/>
                  <w:vMerge/>
                </w:tcPr>
                <w:p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819" w:type="dxa"/>
                  <w:gridSpan w:val="2"/>
                </w:tcPr>
                <w:p w:rsidR="00D744A0" w:rsidRPr="00DD59F5" w:rsidRDefault="00D744A0" w:rsidP="00C07CD0">
                  <w:pPr>
                    <w:pStyle w:val="2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Класс</w:t>
                  </w:r>
                </w:p>
              </w:tc>
            </w:tr>
            <w:tr w:rsidR="00D744A0" w:rsidRPr="00DD59F5" w:rsidTr="00605BF0">
              <w:trPr>
                <w:trHeight w:val="193"/>
              </w:trPr>
              <w:tc>
                <w:tcPr>
                  <w:tcW w:w="708" w:type="dxa"/>
                  <w:vMerge/>
                </w:tcPr>
                <w:p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253" w:type="dxa"/>
                  <w:vMerge/>
                </w:tcPr>
                <w:p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427" w:type="dxa"/>
                </w:tcPr>
                <w:p w:rsidR="00D744A0" w:rsidRPr="00DD59F5" w:rsidRDefault="00D660ED" w:rsidP="00C07CD0">
                  <w:pPr>
                    <w:pStyle w:val="2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="00856CBF">
                    <w:rPr>
                      <w:sz w:val="24"/>
                      <w:szCs w:val="24"/>
                      <w:u w:val="single"/>
                    </w:rPr>
                    <w:t>0</w:t>
                  </w:r>
                  <w:r w:rsidR="00D744A0" w:rsidRPr="00DD59F5">
                    <w:rPr>
                      <w:sz w:val="24"/>
                      <w:szCs w:val="24"/>
                      <w:u w:val="single"/>
                    </w:rPr>
                    <w:t xml:space="preserve"> (ю</w:t>
                  </w:r>
                  <w:r w:rsidR="00605BF0">
                    <w:rPr>
                      <w:sz w:val="24"/>
                      <w:szCs w:val="24"/>
                      <w:u w:val="single"/>
                    </w:rPr>
                    <w:t>н</w:t>
                  </w:r>
                  <w:proofErr w:type="gramStart"/>
                  <w:r w:rsidR="00605BF0">
                    <w:rPr>
                      <w:sz w:val="24"/>
                      <w:szCs w:val="24"/>
                      <w:u w:val="single"/>
                    </w:rPr>
                    <w:t xml:space="preserve">, </w:t>
                  </w:r>
                  <w:r w:rsidR="00D744A0" w:rsidRPr="00DD59F5">
                    <w:rPr>
                      <w:sz w:val="24"/>
                      <w:szCs w:val="24"/>
                      <w:u w:val="single"/>
                    </w:rPr>
                    <w:t>)</w:t>
                  </w:r>
                  <w:proofErr w:type="gramEnd"/>
                </w:p>
              </w:tc>
              <w:tc>
                <w:tcPr>
                  <w:tcW w:w="2392" w:type="dxa"/>
                </w:tcPr>
                <w:p w:rsidR="00D744A0" w:rsidRPr="00DD59F5" w:rsidRDefault="00D660ED" w:rsidP="00C07CD0">
                  <w:pPr>
                    <w:pStyle w:val="2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</w:t>
                  </w:r>
                  <w:r w:rsidR="00856CBF">
                    <w:rPr>
                      <w:sz w:val="24"/>
                      <w:szCs w:val="24"/>
                      <w:u w:val="single"/>
                    </w:rPr>
                    <w:t>0</w:t>
                  </w:r>
                  <w:r w:rsidR="00605BF0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proofErr w:type="gramStart"/>
                  <w:r w:rsidR="00605BF0">
                    <w:rPr>
                      <w:sz w:val="24"/>
                      <w:szCs w:val="24"/>
                      <w:u w:val="single"/>
                    </w:rPr>
                    <w:t>(</w:t>
                  </w:r>
                  <w:r w:rsidR="00D744A0" w:rsidRPr="00DD59F5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proofErr w:type="gramEnd"/>
                  <w:r w:rsidR="00D744A0" w:rsidRPr="00DD59F5">
                    <w:rPr>
                      <w:sz w:val="24"/>
                      <w:szCs w:val="24"/>
                      <w:u w:val="single"/>
                    </w:rPr>
                    <w:t>дев)</w:t>
                  </w:r>
                </w:p>
              </w:tc>
            </w:tr>
            <w:tr w:rsidR="00D744A0" w:rsidRPr="00DD59F5" w:rsidTr="00605BF0">
              <w:trPr>
                <w:trHeight w:val="84"/>
              </w:trPr>
              <w:tc>
                <w:tcPr>
                  <w:tcW w:w="708" w:type="dxa"/>
                </w:tcPr>
                <w:p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b/>
                      <w:sz w:val="24"/>
                      <w:szCs w:val="24"/>
                      <w:u w:val="single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b/>
                      <w:sz w:val="24"/>
                      <w:szCs w:val="24"/>
                      <w:u w:val="single"/>
                    </w:rPr>
                    <w:t>Базовая часть</w:t>
                  </w:r>
                </w:p>
              </w:tc>
              <w:tc>
                <w:tcPr>
                  <w:tcW w:w="2427" w:type="dxa"/>
                </w:tcPr>
                <w:p w:rsidR="00D744A0" w:rsidRPr="00DD59F5" w:rsidRDefault="0098490E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87</w:t>
                  </w:r>
                </w:p>
              </w:tc>
              <w:tc>
                <w:tcPr>
                  <w:tcW w:w="2392" w:type="dxa"/>
                </w:tcPr>
                <w:p w:rsidR="00D744A0" w:rsidRPr="00DD59F5" w:rsidRDefault="0098490E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87</w:t>
                  </w:r>
                </w:p>
              </w:tc>
            </w:tr>
            <w:tr w:rsidR="00D744A0" w:rsidRPr="00DD59F5" w:rsidTr="00605BF0">
              <w:trPr>
                <w:trHeight w:val="84"/>
              </w:trPr>
              <w:tc>
                <w:tcPr>
                  <w:tcW w:w="708" w:type="dxa"/>
                </w:tcPr>
                <w:p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1.1</w:t>
                  </w:r>
                </w:p>
              </w:tc>
              <w:tc>
                <w:tcPr>
                  <w:tcW w:w="4253" w:type="dxa"/>
                </w:tcPr>
                <w:p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Основы знаний о физической культуре</w:t>
                  </w:r>
                </w:p>
              </w:tc>
              <w:tc>
                <w:tcPr>
                  <w:tcW w:w="4819" w:type="dxa"/>
                  <w:gridSpan w:val="2"/>
                </w:tcPr>
                <w:p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В процессе урока</w:t>
                  </w:r>
                </w:p>
              </w:tc>
            </w:tr>
            <w:tr w:rsidR="00D744A0" w:rsidRPr="00DD59F5" w:rsidTr="00605BF0">
              <w:trPr>
                <w:trHeight w:val="84"/>
              </w:trPr>
              <w:tc>
                <w:tcPr>
                  <w:tcW w:w="708" w:type="dxa"/>
                </w:tcPr>
                <w:p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1.2</w:t>
                  </w:r>
                </w:p>
              </w:tc>
              <w:tc>
                <w:tcPr>
                  <w:tcW w:w="4253" w:type="dxa"/>
                </w:tcPr>
                <w:p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Спортивные игры</w:t>
                  </w:r>
                </w:p>
              </w:tc>
              <w:tc>
                <w:tcPr>
                  <w:tcW w:w="2427" w:type="dxa"/>
                </w:tcPr>
                <w:p w:rsidR="00D744A0" w:rsidRPr="00DD59F5" w:rsidRDefault="008D1A39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</w:t>
                  </w:r>
                </w:p>
              </w:tc>
              <w:tc>
                <w:tcPr>
                  <w:tcW w:w="2392" w:type="dxa"/>
                </w:tcPr>
                <w:p w:rsidR="00D744A0" w:rsidRPr="00DD59F5" w:rsidRDefault="008D1A39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20</w:t>
                  </w:r>
                </w:p>
              </w:tc>
            </w:tr>
            <w:tr w:rsidR="00D744A0" w:rsidRPr="00DD59F5" w:rsidTr="00605BF0">
              <w:trPr>
                <w:trHeight w:val="84"/>
              </w:trPr>
              <w:tc>
                <w:tcPr>
                  <w:tcW w:w="708" w:type="dxa"/>
                </w:tcPr>
                <w:p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1.3</w:t>
                  </w:r>
                </w:p>
              </w:tc>
              <w:tc>
                <w:tcPr>
                  <w:tcW w:w="4253" w:type="dxa"/>
                </w:tcPr>
                <w:p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Гимнастика с элементами акробатики</w:t>
                  </w:r>
                </w:p>
              </w:tc>
              <w:tc>
                <w:tcPr>
                  <w:tcW w:w="2427" w:type="dxa"/>
                </w:tcPr>
                <w:p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2</w:t>
                  </w:r>
                  <w:r w:rsidR="007F3281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  <w:tc>
                <w:tcPr>
                  <w:tcW w:w="2392" w:type="dxa"/>
                </w:tcPr>
                <w:p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2</w:t>
                  </w:r>
                  <w:r w:rsidR="007F3281">
                    <w:rPr>
                      <w:sz w:val="24"/>
                      <w:szCs w:val="24"/>
                      <w:u w:val="single"/>
                    </w:rPr>
                    <w:t>0</w:t>
                  </w:r>
                </w:p>
              </w:tc>
            </w:tr>
            <w:tr w:rsidR="008D1A39" w:rsidRPr="00DD59F5" w:rsidTr="00605BF0">
              <w:trPr>
                <w:trHeight w:val="84"/>
              </w:trPr>
              <w:tc>
                <w:tcPr>
                  <w:tcW w:w="708" w:type="dxa"/>
                </w:tcPr>
                <w:p w:rsidR="008D1A39" w:rsidRPr="00DD59F5" w:rsidRDefault="008D1A39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1.4</w:t>
                  </w:r>
                </w:p>
              </w:tc>
              <w:tc>
                <w:tcPr>
                  <w:tcW w:w="4253" w:type="dxa"/>
                </w:tcPr>
                <w:p w:rsidR="008D1A39" w:rsidRPr="00DD59F5" w:rsidRDefault="008D1A39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Лыжная подготовка</w:t>
                  </w:r>
                </w:p>
              </w:tc>
              <w:tc>
                <w:tcPr>
                  <w:tcW w:w="2427" w:type="dxa"/>
                </w:tcPr>
                <w:p w:rsidR="008D1A39" w:rsidRPr="00DD59F5" w:rsidRDefault="007F3281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16</w:t>
                  </w:r>
                </w:p>
              </w:tc>
              <w:tc>
                <w:tcPr>
                  <w:tcW w:w="2392" w:type="dxa"/>
                </w:tcPr>
                <w:p w:rsidR="008D1A39" w:rsidRPr="00DD59F5" w:rsidRDefault="007F3281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16</w:t>
                  </w:r>
                </w:p>
              </w:tc>
            </w:tr>
            <w:tr w:rsidR="00D744A0" w:rsidRPr="00DD59F5" w:rsidTr="00605BF0">
              <w:trPr>
                <w:trHeight w:val="84"/>
              </w:trPr>
              <w:tc>
                <w:tcPr>
                  <w:tcW w:w="708" w:type="dxa"/>
                </w:tcPr>
                <w:p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1.</w:t>
                  </w:r>
                  <w:r w:rsidR="008D1A39">
                    <w:rPr>
                      <w:sz w:val="24"/>
                      <w:szCs w:val="24"/>
                      <w:u w:val="single"/>
                    </w:rPr>
                    <w:t>5</w:t>
                  </w:r>
                </w:p>
              </w:tc>
              <w:tc>
                <w:tcPr>
                  <w:tcW w:w="4253" w:type="dxa"/>
                </w:tcPr>
                <w:p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Легкая атлетика</w:t>
                  </w:r>
                </w:p>
              </w:tc>
              <w:tc>
                <w:tcPr>
                  <w:tcW w:w="2427" w:type="dxa"/>
                </w:tcPr>
                <w:p w:rsidR="00D744A0" w:rsidRPr="00DD59F5" w:rsidRDefault="007F3281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="0098490E">
                    <w:rPr>
                      <w:sz w:val="24"/>
                      <w:szCs w:val="24"/>
                      <w:u w:val="single"/>
                    </w:rPr>
                    <w:t>1</w:t>
                  </w:r>
                </w:p>
              </w:tc>
              <w:tc>
                <w:tcPr>
                  <w:tcW w:w="2392" w:type="dxa"/>
                </w:tcPr>
                <w:p w:rsidR="00D744A0" w:rsidRPr="00DD59F5" w:rsidRDefault="007F3281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3</w:t>
                  </w:r>
                  <w:r w:rsidR="0098490E">
                    <w:rPr>
                      <w:sz w:val="24"/>
                      <w:szCs w:val="24"/>
                      <w:u w:val="single"/>
                    </w:rPr>
                    <w:t>1</w:t>
                  </w:r>
                </w:p>
              </w:tc>
            </w:tr>
            <w:tr w:rsidR="00D744A0" w:rsidRPr="00DD59F5" w:rsidTr="00605BF0">
              <w:trPr>
                <w:trHeight w:val="84"/>
              </w:trPr>
              <w:tc>
                <w:tcPr>
                  <w:tcW w:w="708" w:type="dxa"/>
                </w:tcPr>
                <w:p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b/>
                      <w:sz w:val="24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4253" w:type="dxa"/>
                </w:tcPr>
                <w:p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b/>
                      <w:sz w:val="24"/>
                      <w:szCs w:val="24"/>
                      <w:u w:val="single"/>
                    </w:rPr>
                    <w:t>Вариативная часть</w:t>
                  </w:r>
                </w:p>
              </w:tc>
              <w:tc>
                <w:tcPr>
                  <w:tcW w:w="2427" w:type="dxa"/>
                </w:tcPr>
                <w:p w:rsidR="00D744A0" w:rsidRPr="00DD59F5" w:rsidRDefault="00095288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</w:t>
                  </w:r>
                  <w:r w:rsidR="007F3281">
                    <w:rPr>
                      <w:b/>
                      <w:sz w:val="24"/>
                      <w:szCs w:val="24"/>
                      <w:u w:val="single"/>
                    </w:rPr>
                    <w:t>2</w:t>
                  </w:r>
                </w:p>
              </w:tc>
              <w:tc>
                <w:tcPr>
                  <w:tcW w:w="2392" w:type="dxa"/>
                </w:tcPr>
                <w:p w:rsidR="00D744A0" w:rsidRPr="00DD59F5" w:rsidRDefault="00095288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1</w:t>
                  </w:r>
                  <w:r w:rsidR="007F3281">
                    <w:rPr>
                      <w:b/>
                      <w:sz w:val="24"/>
                      <w:szCs w:val="24"/>
                      <w:u w:val="single"/>
                    </w:rPr>
                    <w:t>2</w:t>
                  </w:r>
                </w:p>
              </w:tc>
            </w:tr>
            <w:tr w:rsidR="00D744A0" w:rsidRPr="00DD59F5" w:rsidTr="00605BF0">
              <w:trPr>
                <w:trHeight w:val="84"/>
              </w:trPr>
              <w:tc>
                <w:tcPr>
                  <w:tcW w:w="708" w:type="dxa"/>
                </w:tcPr>
                <w:p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2.1</w:t>
                  </w:r>
                </w:p>
              </w:tc>
              <w:tc>
                <w:tcPr>
                  <w:tcW w:w="4253" w:type="dxa"/>
                </w:tcPr>
                <w:p w:rsidR="00D744A0" w:rsidRPr="00DD59F5" w:rsidRDefault="008D1A39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Баскетбол</w:t>
                  </w:r>
                </w:p>
              </w:tc>
              <w:tc>
                <w:tcPr>
                  <w:tcW w:w="2427" w:type="dxa"/>
                </w:tcPr>
                <w:p w:rsidR="00D744A0" w:rsidRPr="00DD59F5" w:rsidRDefault="008D1A39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</w:t>
                  </w:r>
                </w:p>
              </w:tc>
              <w:tc>
                <w:tcPr>
                  <w:tcW w:w="2392" w:type="dxa"/>
                </w:tcPr>
                <w:p w:rsidR="00D744A0" w:rsidRPr="00DD59F5" w:rsidRDefault="008D1A39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</w:t>
                  </w:r>
                </w:p>
              </w:tc>
            </w:tr>
            <w:tr w:rsidR="00D744A0" w:rsidRPr="00DD59F5" w:rsidTr="00605BF0">
              <w:trPr>
                <w:trHeight w:val="84"/>
              </w:trPr>
              <w:tc>
                <w:tcPr>
                  <w:tcW w:w="708" w:type="dxa"/>
                </w:tcPr>
                <w:p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2.2</w:t>
                  </w:r>
                </w:p>
              </w:tc>
              <w:tc>
                <w:tcPr>
                  <w:tcW w:w="4253" w:type="dxa"/>
                </w:tcPr>
                <w:p w:rsidR="00D744A0" w:rsidRPr="00DD59F5" w:rsidRDefault="00D744A0" w:rsidP="00C07CD0">
                  <w:pPr>
                    <w:pStyle w:val="2"/>
                    <w:spacing w:line="240" w:lineRule="auto"/>
                    <w:ind w:left="80" w:right="70"/>
                    <w:rPr>
                      <w:sz w:val="24"/>
                      <w:szCs w:val="24"/>
                      <w:u w:val="single"/>
                    </w:rPr>
                  </w:pPr>
                  <w:r w:rsidRPr="00DD59F5">
                    <w:rPr>
                      <w:sz w:val="24"/>
                      <w:szCs w:val="24"/>
                      <w:u w:val="single"/>
                    </w:rPr>
                    <w:t>Кроссовая подготовка</w:t>
                  </w:r>
                </w:p>
              </w:tc>
              <w:tc>
                <w:tcPr>
                  <w:tcW w:w="2427" w:type="dxa"/>
                </w:tcPr>
                <w:p w:rsidR="00D744A0" w:rsidRPr="00DD59F5" w:rsidRDefault="007F3281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</w:t>
                  </w:r>
                </w:p>
              </w:tc>
              <w:tc>
                <w:tcPr>
                  <w:tcW w:w="2392" w:type="dxa"/>
                </w:tcPr>
                <w:p w:rsidR="00D744A0" w:rsidRPr="00DD59F5" w:rsidRDefault="00101DD0" w:rsidP="00C07CD0">
                  <w:pPr>
                    <w:pStyle w:val="2"/>
                    <w:spacing w:line="240" w:lineRule="auto"/>
                    <w:ind w:left="80" w:right="70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6</w:t>
                  </w:r>
                </w:p>
              </w:tc>
            </w:tr>
          </w:tbl>
          <w:p w:rsidR="002142F7" w:rsidRPr="00DD59F5" w:rsidRDefault="002142F7" w:rsidP="005976C4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ind w:right="70" w:firstLine="0"/>
              <w:rPr>
                <w:u w:val="single"/>
              </w:rPr>
            </w:pPr>
          </w:p>
        </w:tc>
      </w:tr>
      <w:tr w:rsidR="00BD79A4" w:rsidRPr="00DD59F5" w:rsidTr="00445EA1">
        <w:trPr>
          <w:trHeight w:val="84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90E" w:rsidRDefault="0098490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90E" w:rsidRDefault="0098490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90E" w:rsidRDefault="0098490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A4" w:rsidRPr="0051094E" w:rsidRDefault="00BD79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1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A0" w:rsidRPr="0051094E" w:rsidRDefault="00D744A0" w:rsidP="00C07CD0">
            <w:pPr>
              <w:widowControl w:val="0"/>
              <w:autoSpaceDE w:val="0"/>
              <w:autoSpaceDN w:val="0"/>
              <w:adjustRightInd w:val="0"/>
              <w:ind w:left="80" w:right="70" w:firstLine="1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490E" w:rsidRDefault="0098490E" w:rsidP="00C07CD0">
            <w:pPr>
              <w:spacing w:after="0" w:line="240" w:lineRule="auto"/>
              <w:ind w:left="8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490E" w:rsidRDefault="0098490E" w:rsidP="00C07CD0">
            <w:pPr>
              <w:spacing w:after="0" w:line="240" w:lineRule="auto"/>
              <w:ind w:left="8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490E" w:rsidRDefault="0098490E" w:rsidP="00C07CD0">
            <w:pPr>
              <w:spacing w:after="0" w:line="240" w:lineRule="auto"/>
              <w:ind w:left="8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490E" w:rsidRDefault="0098490E" w:rsidP="00C07CD0">
            <w:pPr>
              <w:spacing w:after="0" w:line="240" w:lineRule="auto"/>
              <w:ind w:left="8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44A0" w:rsidRPr="0051094E" w:rsidRDefault="00D744A0" w:rsidP="00C07CD0">
            <w:pPr>
              <w:spacing w:after="0" w:line="240" w:lineRule="auto"/>
              <w:ind w:left="8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Предусмотрены следующие </w:t>
            </w:r>
            <w:r w:rsidRPr="005109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формы, способы и средства</w:t>
            </w:r>
            <w:r w:rsidRPr="0051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оценки результатов обучения:</w:t>
            </w:r>
          </w:p>
          <w:p w:rsidR="00D744A0" w:rsidRPr="0051094E" w:rsidRDefault="00D744A0" w:rsidP="00C07CD0">
            <w:pPr>
              <w:spacing w:after="0" w:line="240" w:lineRule="auto"/>
              <w:ind w:left="8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 комбинаций двигательных действий  на основе имеющегося опыта, с учетом поставленной задачи;</w:t>
            </w:r>
          </w:p>
          <w:p w:rsidR="00D744A0" w:rsidRPr="0051094E" w:rsidRDefault="00D744A0" w:rsidP="00C07CD0">
            <w:pPr>
              <w:spacing w:after="0" w:line="240" w:lineRule="auto"/>
              <w:ind w:left="8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использование дополнительной информации;</w:t>
            </w:r>
          </w:p>
          <w:p w:rsidR="00D744A0" w:rsidRPr="0051094E" w:rsidRDefault="00D744A0" w:rsidP="00C07CD0">
            <w:pPr>
              <w:spacing w:after="0" w:line="240" w:lineRule="auto"/>
              <w:ind w:left="8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аргументированная оценка и самооценка выполнения двигательных действий, с учетом предъявляемых требований;</w:t>
            </w:r>
          </w:p>
          <w:p w:rsidR="00D744A0" w:rsidRPr="0051094E" w:rsidRDefault="00D744A0" w:rsidP="00C07CD0">
            <w:pPr>
              <w:spacing w:after="0" w:line="240" w:lineRule="auto"/>
              <w:ind w:left="8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логическими действиями и умственными операциями:</w:t>
            </w:r>
          </w:p>
          <w:p w:rsidR="00D744A0" w:rsidRPr="0051094E" w:rsidRDefault="00D744A0" w:rsidP="00C07CD0">
            <w:pPr>
              <w:spacing w:after="0" w:line="240" w:lineRule="auto"/>
              <w:ind w:left="8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связей;</w:t>
            </w:r>
          </w:p>
          <w:p w:rsidR="00D744A0" w:rsidRPr="0051094E" w:rsidRDefault="00D744A0" w:rsidP="00C07CD0">
            <w:pPr>
              <w:spacing w:after="0" w:line="240" w:lineRule="auto"/>
              <w:ind w:left="8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сравнение, сопоставление, анализ, обобщение представленной информации;</w:t>
            </w:r>
          </w:p>
          <w:p w:rsidR="00D744A0" w:rsidRPr="0051094E" w:rsidRDefault="00D744A0" w:rsidP="00C07CD0">
            <w:pPr>
              <w:spacing w:after="0" w:line="240" w:lineRule="auto"/>
              <w:ind w:left="80" w:right="70" w:firstLine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теоретических знаний и практических навыков в игровой и соревновательной деятельности.</w:t>
            </w:r>
          </w:p>
          <w:p w:rsidR="00D744A0" w:rsidRPr="0051094E" w:rsidRDefault="00D744A0" w:rsidP="00C07CD0">
            <w:pPr>
              <w:spacing w:after="0" w:line="240" w:lineRule="auto"/>
              <w:ind w:left="8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  <w:p w:rsidR="00D744A0" w:rsidRPr="0051094E" w:rsidRDefault="00D744A0" w:rsidP="00C07CD0">
            <w:pPr>
              <w:spacing w:after="0" w:line="240" w:lineRule="auto"/>
              <w:ind w:left="8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В начале и в конце учебного года учащиеся сдают шесть контрольных упражнений (тесты) для определения развития уровня физической подготовленности и физических способностей в отдельности в зависимости от возраста и пола. Тесты принимаются в виде зачетов на уроках и заносятся в классный журнал (</w:t>
            </w:r>
            <w:r w:rsidRPr="005109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таблица прилагается</w:t>
            </w:r>
            <w:r w:rsidRPr="0051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D744A0" w:rsidRPr="0051094E" w:rsidRDefault="00D744A0" w:rsidP="00C07CD0">
            <w:pPr>
              <w:spacing w:after="0" w:line="240" w:lineRule="auto"/>
              <w:ind w:left="8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Текущий учет является основным видом проверки успеваемости учащихся по физической культуре. Он отражает качество усвоения отдельных тем учебного материала и решения задач конкретного урока.</w:t>
            </w:r>
          </w:p>
          <w:p w:rsidR="009A040A" w:rsidRPr="0051094E" w:rsidRDefault="009A040A" w:rsidP="00C07CD0">
            <w:pPr>
              <w:widowControl w:val="0"/>
              <w:autoSpaceDE w:val="0"/>
              <w:autoSpaceDN w:val="0"/>
              <w:adjustRightInd w:val="0"/>
              <w:ind w:left="80" w:right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FB" w:rsidRPr="0051094E" w:rsidRDefault="009A040A" w:rsidP="00C07CD0">
            <w:pPr>
              <w:widowControl w:val="0"/>
              <w:autoSpaceDE w:val="0"/>
              <w:autoSpaceDN w:val="0"/>
              <w:adjustRightInd w:val="0"/>
              <w:ind w:left="80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D744A0" w:rsidRPr="0051094E" w:rsidRDefault="00D744A0" w:rsidP="00C07CD0">
            <w:pPr>
              <w:widowControl w:val="0"/>
              <w:autoSpaceDE w:val="0"/>
              <w:autoSpaceDN w:val="0"/>
              <w:adjustRightInd w:val="0"/>
              <w:ind w:left="80" w:right="7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ДОСТИЖЕНИЙ УЧАЩИХСЯ</w:t>
            </w:r>
          </w:p>
          <w:p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минимальных требований к подготовленности уча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щиеся получают положительную оценку по предмету «Физическая куль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тура». Градация положительной оценки («3», «4», «5») зависит от пол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ноты и глубины знаний, правильности выполнения двигательных дей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 и уровня физической подготовленности.</w:t>
            </w:r>
          </w:p>
          <w:p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4A0" w:rsidRPr="0051094E" w:rsidRDefault="00D744A0" w:rsidP="00C07CD0">
            <w:pPr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основам знаний.</w:t>
            </w:r>
          </w:p>
          <w:p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Оценивая знания учащихся, надо учитывать глубину и полноту зна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ний, аргументированность их изложения, умение учащихся использо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знания применительно к конкретным случаям и практическим за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нятиям физическими упражнениями.</w:t>
            </w:r>
          </w:p>
          <w:p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«5» выставляется за ответ, в котором учащийся демонстри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рует глубокое понимание сущности материала, логично его излагает, используя примеры из практики, своего опыта.</w:t>
            </w:r>
          </w:p>
          <w:p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«4» ставится за ответ, в котором содержатся небольшие неточности и незначительные ошибки.</w:t>
            </w:r>
          </w:p>
          <w:p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 «3» учащиеся получают за ответ, в котором отсутствует ло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гическая последовательность, имеются пробелы в материале, нет дол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жной аргументации и умения использовать знания в своем опыте.</w:t>
            </w:r>
          </w:p>
          <w:p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целью проверки знаний используются различные методы.</w:t>
            </w:r>
          </w:p>
          <w:p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опроса применяется в устной и письменной форме в паузах между выполнением упражнений, до начала и после выполнения зада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ний. Не рекомендуется использовать данный метод после значитель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физических нагрузок.</w:t>
            </w:r>
          </w:p>
          <w:p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Программированный метод заключается в том, что учащиеся полу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чают карточки с вопросами и веером ответов на них. Учащийся должен выбрать правильный ответ. Метод экономичен в проведении и позво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ляет осуществлять опрос фронтально.</w:t>
            </w:r>
          </w:p>
          <w:p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Весьма эффективным методом проверки знаний является демон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страция их учащимися в конкретной деятельности. Например, изложе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знаний упражнений по развитию силы учащиеся сопровождают выполнением конкретного комплекса и т.п.</w:t>
            </w:r>
          </w:p>
          <w:p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4A0" w:rsidRPr="0051094E" w:rsidRDefault="00D744A0" w:rsidP="00C07CD0">
            <w:pPr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технике владения двигательными действиями (умениями, навыками).</w:t>
            </w:r>
          </w:p>
          <w:p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«5» — двигательное действие выполнено правильно (задан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способом), точно в надлежащем темпе, легко и четко.</w:t>
            </w:r>
          </w:p>
          <w:p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«4» — двигательное действие выполнено правильно, но недостаточно легко и четко, наблюдается некоторая скованность дви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жений.</w:t>
            </w:r>
          </w:p>
          <w:p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«3» — двигательное действие выполнено в основном пра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вильно, но допущена одна грубая или 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несколько мелких ошибок, при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ведших к неуверенному или напряженному выполнению.</w:t>
            </w:r>
          </w:p>
          <w:p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методами оценки техники владения двигательными дей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ствиями являются методы наблюдения, вызова, упражнений и </w:t>
            </w:r>
            <w:proofErr w:type="gramStart"/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нированный</w:t>
            </w:r>
            <w:proofErr w:type="gramEnd"/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открытого наблюдения заключается в том, что учащиеся зна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ют, кого и что будет оценивать учитель. Скрытое наблюдение состоит в том, что учащимся известно лишь то, что учитель будет вести наблю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 за определенными видами двигательных действий.</w:t>
            </w:r>
          </w:p>
          <w:p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 как метод оценки используется для выявления достижений отдельных учащихся в усвоении программного материала и демонст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рации классу образцов правильного выполнения двигательного дей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ствия.</w:t>
            </w:r>
          </w:p>
          <w:p w:rsidR="00D744A0" w:rsidRPr="0051094E" w:rsidRDefault="00D744A0" w:rsidP="00C07CD0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упражнений предназначен для проверки уровня владения от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дельными умениями и навыками, качества выполнения домашних за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даний.</w:t>
            </w:r>
          </w:p>
          <w:p w:rsidR="00BB1A8E" w:rsidRPr="0051094E" w:rsidRDefault="00D744A0" w:rsidP="00DB46AB">
            <w:pPr>
              <w:shd w:val="clear" w:color="auto" w:fill="FFFFFF"/>
              <w:ind w:left="80" w:right="7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Суть комбинированного метода состоит в том, что учитель одно</w:t>
            </w:r>
            <w:r w:rsidRPr="0051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временно с проверкой знаний оценивает качество освоения техники соответствующих двигательных действий.</w:t>
            </w:r>
          </w:p>
        </w:tc>
      </w:tr>
    </w:tbl>
    <w:p w:rsidR="00BB1A8E" w:rsidRPr="00DD59F5" w:rsidRDefault="00BB1A8E" w:rsidP="004432C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D59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                                                                  </w:t>
      </w:r>
    </w:p>
    <w:p w:rsidR="009A040A" w:rsidRPr="00DD59F5" w:rsidRDefault="009A040A">
      <w:pPr>
        <w:rPr>
          <w:rFonts w:ascii="Times New Roman" w:hAnsi="Times New Roman" w:cs="Times New Roman"/>
          <w:sz w:val="24"/>
          <w:szCs w:val="24"/>
          <w:u w:val="single"/>
        </w:rPr>
        <w:sectPr w:rsidR="009A040A" w:rsidRPr="00DD59F5" w:rsidSect="009A040A">
          <w:pgSz w:w="16838" w:h="11906" w:orient="landscape"/>
          <w:pgMar w:top="1701" w:right="1134" w:bottom="851" w:left="1134" w:header="709" w:footer="709" w:gutter="0"/>
          <w:cols w:space="720"/>
          <w:docGrid w:linePitch="299"/>
        </w:sectPr>
      </w:pPr>
    </w:p>
    <w:p w:rsidR="00BB1A8E" w:rsidRPr="0066165B" w:rsidRDefault="00D660ED">
      <w:pPr>
        <w:rPr>
          <w:rFonts w:ascii="Times New Roman" w:hAnsi="Times New Roman" w:cs="Times New Roman"/>
          <w:sz w:val="32"/>
          <w:szCs w:val="24"/>
        </w:rPr>
      </w:pPr>
      <w:r w:rsidRPr="00F47EA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9A040A" w:rsidRPr="0066165B">
        <w:rPr>
          <w:rFonts w:ascii="Times New Roman" w:hAnsi="Times New Roman" w:cs="Times New Roman"/>
          <w:sz w:val="32"/>
          <w:szCs w:val="24"/>
        </w:rPr>
        <w:t>Календарн</w:t>
      </w:r>
      <w:proofErr w:type="gramStart"/>
      <w:r w:rsidR="009A040A" w:rsidRPr="0066165B">
        <w:rPr>
          <w:rFonts w:ascii="Times New Roman" w:hAnsi="Times New Roman" w:cs="Times New Roman"/>
          <w:sz w:val="32"/>
          <w:szCs w:val="24"/>
        </w:rPr>
        <w:t>о-</w:t>
      </w:r>
      <w:proofErr w:type="gramEnd"/>
      <w:r w:rsidR="009A040A" w:rsidRPr="0066165B">
        <w:rPr>
          <w:rFonts w:ascii="Times New Roman" w:hAnsi="Times New Roman" w:cs="Times New Roman"/>
          <w:sz w:val="32"/>
          <w:szCs w:val="24"/>
        </w:rPr>
        <w:t xml:space="preserve"> тематическое планирование</w:t>
      </w:r>
    </w:p>
    <w:tbl>
      <w:tblPr>
        <w:tblW w:w="12300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9"/>
        <w:gridCol w:w="850"/>
        <w:gridCol w:w="1398"/>
        <w:gridCol w:w="4538"/>
        <w:gridCol w:w="879"/>
        <w:gridCol w:w="1240"/>
        <w:gridCol w:w="1496"/>
      </w:tblGrid>
      <w:tr w:rsidR="000E1EB3" w:rsidRPr="00DD59F5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0E1EB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</w:p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DD59F5" w:rsidRDefault="000E1EB3" w:rsidP="00060A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урока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Кол-во часов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по плану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по факту</w:t>
            </w:r>
          </w:p>
        </w:tc>
      </w:tr>
      <w:tr w:rsidR="000E1EB3" w:rsidRPr="00DD59F5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Спри</w:t>
            </w:r>
            <w:proofErr w:type="gramStart"/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spellEnd"/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gramEnd"/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терский бег (5 ч)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DD59F5" w:rsidRDefault="000E1EB3" w:rsidP="00060A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Низкий старт </w:t>
            </w:r>
            <w:r w:rsidRPr="00DD59F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(30 м).</w:t>
            </w: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Инструктаж по ТБ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DD59F5" w:rsidRDefault="000E1EB3" w:rsidP="00060A99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Эстафетный бег.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DD59F5" w:rsidRDefault="000E1EB3" w:rsidP="00060A99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 Финиширование.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. Специальные беговые упражнения. </w:t>
            </w:r>
            <w:proofErr w:type="gramStart"/>
            <w:r w:rsidRPr="00DD59F5">
              <w:rPr>
                <w:rFonts w:ascii="Times New Roman" w:hAnsi="Times New Roman" w:cs="Times New Roman"/>
                <w:u w:val="single"/>
              </w:rPr>
              <w:t>Р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060A99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Бег на результат </w:t>
            </w:r>
            <w:r w:rsidRPr="00DD59F5">
              <w:rPr>
                <w:rFonts w:ascii="Times New Roman" w:hAnsi="Times New Roman" w:cs="Times New Roman"/>
                <w:i/>
                <w:iCs/>
                <w:u w:val="single"/>
              </w:rPr>
              <w:t>(100 м).</w:t>
            </w:r>
            <w:r w:rsidRPr="00DD59F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Прыжок</w:t>
            </w:r>
          </w:p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длину </w:t>
            </w: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(3 ч)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>Прыжок в длину способом «прогнувшись</w:t>
            </w:r>
            <w:proofErr w:type="gramStart"/>
            <w:r w:rsidRPr="00DD59F5">
              <w:rPr>
                <w:rFonts w:ascii="Times New Roman" w:hAnsi="Times New Roman" w:cs="Times New Roman"/>
                <w:u w:val="single"/>
              </w:rPr>
              <w:t>»с</w:t>
            </w:r>
            <w:proofErr w:type="gramEnd"/>
            <w:r w:rsidRPr="00DD59F5">
              <w:rPr>
                <w:rFonts w:ascii="Times New Roman" w:hAnsi="Times New Roman" w:cs="Times New Roman"/>
                <w:u w:val="single"/>
              </w:rPr>
              <w:t xml:space="preserve"> 13–15 шагов разбега. </w:t>
            </w:r>
          </w:p>
          <w:p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</w:p>
          <w:p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060A99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. Отталкивание.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060A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060A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Прыжок в длину на результат.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Метание </w:t>
            </w: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 xml:space="preserve">гранаты </w:t>
            </w: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(3 ч)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060A99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Метание гранаты из разных положений.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060A99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Метание гранаты на дальность с разбега.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Метание гранаты на дальность. Опрос </w:t>
            </w:r>
            <w:r w:rsidRPr="00DD59F5">
              <w:rPr>
                <w:rFonts w:ascii="Times New Roman" w:hAnsi="Times New Roman" w:cs="Times New Roman"/>
                <w:u w:val="single"/>
              </w:rPr>
              <w:br/>
              <w:t>по теории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Бег по </w:t>
            </w:r>
            <w:proofErr w:type="gramStart"/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пересеченной</w:t>
            </w:r>
            <w:proofErr w:type="gramEnd"/>
          </w:p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местности</w:t>
            </w:r>
          </w:p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(10 ч)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060A99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Бег </w:t>
            </w:r>
            <w:r w:rsidRPr="00DD59F5">
              <w:rPr>
                <w:rFonts w:ascii="Times New Roman" w:hAnsi="Times New Roman" w:cs="Times New Roman"/>
                <w:i/>
                <w:iCs/>
                <w:u w:val="single"/>
              </w:rPr>
              <w:t>(20 мин).</w:t>
            </w:r>
            <w:r w:rsidRPr="00DD59F5">
              <w:rPr>
                <w:rFonts w:ascii="Times New Roman" w:hAnsi="Times New Roman" w:cs="Times New Roman"/>
                <w:u w:val="single"/>
              </w:rPr>
              <w:t xml:space="preserve"> Преодоление горизонтальных препятствий. ОРУ.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060A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Бег </w:t>
            </w:r>
            <w:r w:rsidRPr="00DD59F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(20 мин</w:t>
            </w:r>
            <w:proofErr w:type="gramStart"/>
            <w:r w:rsidRPr="00DD59F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)</w:t>
            </w: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пециальные беговые упражнения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060A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Бег </w:t>
            </w:r>
            <w:r w:rsidRPr="00DD59F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(20 мин</w:t>
            </w:r>
            <w:proofErr w:type="gramStart"/>
            <w:r w:rsidRPr="00DD59F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).</w:t>
            </w: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gramEnd"/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Правила соревнований по кроссу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060A99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Бег </w:t>
            </w:r>
            <w:r w:rsidRPr="00DD59F5">
              <w:rPr>
                <w:rFonts w:ascii="Times New Roman" w:hAnsi="Times New Roman" w:cs="Times New Roman"/>
                <w:i/>
                <w:iCs/>
                <w:u w:val="single"/>
              </w:rPr>
              <w:t>(24 мин).</w:t>
            </w:r>
            <w:r w:rsidRPr="00DD59F5">
              <w:rPr>
                <w:rFonts w:ascii="Times New Roman" w:hAnsi="Times New Roman" w:cs="Times New Roman"/>
                <w:u w:val="single"/>
              </w:rPr>
              <w:t xml:space="preserve"> Преодоление горизонтальных препятствий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060A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Бег </w:t>
            </w:r>
            <w:r w:rsidRPr="00DD59F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(24 мин)</w:t>
            </w:r>
            <w:proofErr w:type="gramStart"/>
            <w:r w:rsidRPr="00DD59F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.</w:t>
            </w: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равила соревнований по кроссу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060A99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Бег </w:t>
            </w:r>
            <w:r w:rsidRPr="00DD59F5">
              <w:rPr>
                <w:rFonts w:ascii="Times New Roman" w:hAnsi="Times New Roman" w:cs="Times New Roman"/>
                <w:i/>
                <w:iCs/>
                <w:u w:val="single"/>
              </w:rPr>
              <w:t>(26 мин).</w:t>
            </w:r>
            <w:r w:rsidRPr="00DD59F5">
              <w:rPr>
                <w:rFonts w:ascii="Times New Roman" w:hAnsi="Times New Roman" w:cs="Times New Roman"/>
                <w:u w:val="single"/>
              </w:rPr>
              <w:t xml:space="preserve"> Преодоление вертикальных препятствий.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060A9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Бег </w:t>
            </w:r>
            <w:r w:rsidRPr="00DD59F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(26 м)</w:t>
            </w: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Развитие выносливости.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Бег </w:t>
            </w:r>
            <w:r w:rsidRPr="00DD59F5">
              <w:rPr>
                <w:rFonts w:ascii="Times New Roman" w:hAnsi="Times New Roman" w:cs="Times New Roman"/>
                <w:i/>
                <w:iCs/>
                <w:u w:val="single"/>
              </w:rPr>
              <w:t>(28 мин).</w:t>
            </w:r>
            <w:r w:rsidRPr="00DD59F5">
              <w:rPr>
                <w:rFonts w:ascii="Times New Roman" w:hAnsi="Times New Roman" w:cs="Times New Roman"/>
                <w:u w:val="single"/>
              </w:rPr>
              <w:t xml:space="preserve"> Преодоление вертикальных препятствий.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Бег </w:t>
            </w:r>
            <w:r w:rsidRPr="00DD59F5">
              <w:rPr>
                <w:rFonts w:ascii="Times New Roman" w:hAnsi="Times New Roman" w:cs="Times New Roman"/>
                <w:i/>
                <w:iCs/>
                <w:u w:val="single"/>
              </w:rPr>
              <w:t>(28 мин).</w:t>
            </w:r>
            <w:r w:rsidRPr="00DD59F5">
              <w:rPr>
                <w:rFonts w:ascii="Times New Roman" w:hAnsi="Times New Roman" w:cs="Times New Roman"/>
                <w:u w:val="single"/>
              </w:rPr>
              <w:t xml:space="preserve">  Специальные беговые упражнения.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Бег на результат </w:t>
            </w:r>
            <w:r w:rsidRPr="00DD59F5">
              <w:rPr>
                <w:rFonts w:ascii="Times New Roman" w:hAnsi="Times New Roman" w:cs="Times New Roman"/>
                <w:i/>
                <w:iCs/>
                <w:u w:val="single"/>
              </w:rPr>
              <w:t xml:space="preserve">(3000 м) </w:t>
            </w:r>
          </w:p>
          <w:p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Баскетбол </w:t>
            </w:r>
          </w:p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часов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Совершенствование перемещений и остановок игрока.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DD59F5" w:rsidRDefault="000E1EB3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. Ведение мяча с сопротивлением.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>Передача мяча в движении различными</w:t>
            </w:r>
            <w:r w:rsidRPr="00DD59F5">
              <w:rPr>
                <w:rFonts w:ascii="Times New Roman" w:hAnsi="Times New Roman" w:cs="Times New Roman"/>
                <w:u w:val="single"/>
              </w:rPr>
              <w:br/>
              <w:t>способами: со сменой места, с сопротивлением</w:t>
            </w:r>
            <w:proofErr w:type="gramStart"/>
            <w:r w:rsidRPr="00DD59F5">
              <w:rPr>
                <w:rFonts w:ascii="Times New Roman" w:hAnsi="Times New Roman" w:cs="Times New Roman"/>
                <w:u w:val="single"/>
              </w:rPr>
              <w:t xml:space="preserve">.. 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. Бросок в прыжке со средней дистанции с сопротивлением.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. Нападение против зонной защиты </w:t>
            </w:r>
            <w:r w:rsidRPr="00DD59F5">
              <w:rPr>
                <w:rFonts w:ascii="Times New Roman" w:hAnsi="Times New Roman" w:cs="Times New Roman"/>
                <w:i/>
                <w:iCs/>
                <w:u w:val="single"/>
              </w:rPr>
              <w:t>(2 × 3)</w:t>
            </w:r>
            <w:r w:rsidRPr="00DD59F5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:rsidTr="00DB46A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>. Бросок в прыжке с дальней дистанции</w:t>
            </w:r>
            <w:proofErr w:type="gramStart"/>
            <w:r w:rsidRPr="00DD59F5">
              <w:rPr>
                <w:rFonts w:ascii="Times New Roman" w:hAnsi="Times New Roman" w:cs="Times New Roman"/>
                <w:u w:val="single"/>
              </w:rPr>
              <w:t xml:space="preserve">.. 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A040A" w:rsidRPr="00DD59F5" w:rsidRDefault="009A040A" w:rsidP="009A04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  <w:sectPr w:rsidR="009A040A" w:rsidRPr="00DD59F5" w:rsidSect="009A040A">
          <w:pgSz w:w="11906" w:h="16838"/>
          <w:pgMar w:top="1134" w:right="1701" w:bottom="1134" w:left="851" w:header="709" w:footer="709" w:gutter="0"/>
          <w:cols w:space="720"/>
          <w:docGrid w:linePitch="299"/>
        </w:sectPr>
      </w:pPr>
    </w:p>
    <w:p w:rsidR="009A040A" w:rsidRPr="00DD59F5" w:rsidRDefault="00DD59F5" w:rsidP="009A0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DB46AB" w:rsidRPr="00DD59F5">
        <w:rPr>
          <w:rFonts w:ascii="Times New Roman" w:hAnsi="Times New Roman" w:cs="Times New Roman"/>
          <w:sz w:val="24"/>
          <w:szCs w:val="24"/>
        </w:rPr>
        <w:t xml:space="preserve">  </w:t>
      </w:r>
      <w:r w:rsidR="00BE30B8" w:rsidRPr="00DD59F5">
        <w:rPr>
          <w:rFonts w:ascii="Times New Roman" w:hAnsi="Times New Roman" w:cs="Times New Roman"/>
          <w:sz w:val="24"/>
          <w:szCs w:val="24"/>
        </w:rPr>
        <w:t>2 четверть</w:t>
      </w:r>
    </w:p>
    <w:tbl>
      <w:tblPr>
        <w:tblW w:w="11426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"/>
        <w:gridCol w:w="935"/>
        <w:gridCol w:w="1468"/>
        <w:gridCol w:w="4536"/>
        <w:gridCol w:w="1634"/>
        <w:gridCol w:w="1134"/>
        <w:gridCol w:w="784"/>
      </w:tblGrid>
      <w:tr w:rsidR="000E1EB3" w:rsidRPr="00DD59F5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</w:p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\Н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D660ED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0E1EB3"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урока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D660ED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60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0E1EB3"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аименование раздела программы и количество часов на раздел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D660ED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="000E1EB3"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ема урока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D660ED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0E1EB3"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оличество 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0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Висы и упоры. Лазание  (11 ч)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EF3EF9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>Повороты в движении</w:t>
            </w:r>
            <w:proofErr w:type="gramStart"/>
            <w:r w:rsidRPr="00DD59F5">
              <w:rPr>
                <w:rFonts w:ascii="Times New Roman" w:hAnsi="Times New Roman" w:cs="Times New Roman"/>
                <w:u w:val="single"/>
              </w:rPr>
              <w:t xml:space="preserve">..  </w:t>
            </w:r>
            <w:proofErr w:type="gramEnd"/>
            <w:r w:rsidRPr="00DD59F5">
              <w:rPr>
                <w:rFonts w:ascii="Times New Roman" w:hAnsi="Times New Roman" w:cs="Times New Roman"/>
                <w:u w:val="single"/>
              </w:rPr>
              <w:t>Инструктаж по ТБ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0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EF3EF9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. Перестроение из колонны по одному в колонну по два.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0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 Вис согнувшись, вис прогнувшись.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0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EF3EF9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. Подъем разгибом.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0E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EF3EF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Лазание по канату в два приема на скорость.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 w:rsidRPr="00DD59F5">
              <w:rPr>
                <w:rFonts w:ascii="Times New Roman" w:hAnsi="Times New Roman" w:cs="Times New Roman"/>
                <w:u w:val="single"/>
              </w:rPr>
              <w:t xml:space="preserve">. Подтягивания на перекладине.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E1EB3" w:rsidRPr="00DD59F5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EF3EF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>. Лазание по канату, по гимнастической стенке без помощи рук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DD59F5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EF3EF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Повороты в движении. ОРУ с гантелями.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DD59F5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EF3EF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. Подъем разгибом.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DD59F5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>Подтягивания на перекладине. Развитие силы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DD59F5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605BF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EF3EF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>Повороты в движении</w:t>
            </w:r>
            <w:proofErr w:type="gramStart"/>
            <w:r w:rsidRPr="00DD59F5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DD59F5">
              <w:rPr>
                <w:rFonts w:ascii="Times New Roman" w:hAnsi="Times New Roman" w:cs="Times New Roman"/>
              </w:rPr>
              <w:t xml:space="preserve">Лазание по канату, по гимнастической стенке без помощи рук.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DD59F5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Акробатические</w:t>
            </w:r>
            <w:proofErr w:type="gramEnd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упр. Опорный прыжок 10ч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Длинный кувырок вперед. </w:t>
            </w:r>
          </w:p>
          <w:p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DD59F5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EF3EF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 Стойка на голове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DD59F5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>. Прыжок через коня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DD59F5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EF3EF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. Стойка на голове и руках. Стойка на руках. Поворот боком.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DD59F5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>Прыжок через коня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DD59F5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3D" w:rsidRPr="00DD59F5" w:rsidRDefault="0014553D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lastRenderedPageBreak/>
              <w:t>. Развитие координационных способностей.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DD59F5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EF3EF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. Комбинация: длинный </w:t>
            </w:r>
            <w:r w:rsidRPr="00DD59F5">
              <w:rPr>
                <w:rFonts w:ascii="Times New Roman" w:hAnsi="Times New Roman" w:cs="Times New Roman"/>
              </w:rPr>
              <w:br/>
              <w:t xml:space="preserve">кувырок вперед, стойка на голове и руках, кувырок вперед, стойка на руках, кувырок назад, поворот боком, прыжок в глубину.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DD59F5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14553D" w:rsidP="0014553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EF3EF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. Комбинация: длинный </w:t>
            </w:r>
            <w:r w:rsidRPr="00DD59F5">
              <w:rPr>
                <w:rFonts w:ascii="Times New Roman" w:hAnsi="Times New Roman" w:cs="Times New Roman"/>
              </w:rPr>
              <w:br/>
              <w:t xml:space="preserve">кувырок вперед, стойка на голове и руках, кувырок вперед, стойка на руках, кувырок назад, поворот боком, прыжок в глубину.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DD59F5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14553D" w:rsidP="0014553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0500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>ОРУ с гантелями</w:t>
            </w:r>
            <w:proofErr w:type="gramStart"/>
            <w:r w:rsidRPr="00DD59F5">
              <w:rPr>
                <w:rFonts w:ascii="Times New Roman" w:hAnsi="Times New Roman" w:cs="Times New Roman"/>
              </w:rPr>
              <w:t>.</w:t>
            </w:r>
            <w:proofErr w:type="gramEnd"/>
            <w:r w:rsidRPr="00DD59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D59F5">
              <w:rPr>
                <w:rFonts w:ascii="Times New Roman" w:hAnsi="Times New Roman" w:cs="Times New Roman"/>
              </w:rPr>
              <w:t>к</w:t>
            </w:r>
            <w:proofErr w:type="gramEnd"/>
            <w:r w:rsidRPr="00DD59F5">
              <w:rPr>
                <w:rFonts w:ascii="Times New Roman" w:hAnsi="Times New Roman" w:cs="Times New Roman"/>
              </w:rPr>
              <w:t xml:space="preserve">оординационных способностей.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B3" w:rsidRPr="00DD59F5" w:rsidTr="00D66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14553D" w:rsidP="0014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B3" w:rsidRPr="00DD59F5" w:rsidRDefault="0014553D" w:rsidP="0014553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>Выполнение комбинаций упражнений. Прыжок через коня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B3" w:rsidRPr="00DD59F5" w:rsidRDefault="000E1EB3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40A" w:rsidRPr="00DD59F5" w:rsidRDefault="009A040A" w:rsidP="009A04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40A" w:rsidRPr="00DD59F5" w:rsidRDefault="009A040A" w:rsidP="009A040A">
      <w:pPr>
        <w:rPr>
          <w:rFonts w:ascii="Times New Roman" w:hAnsi="Times New Roman" w:cs="Times New Roman"/>
          <w:sz w:val="24"/>
          <w:szCs w:val="24"/>
        </w:rPr>
      </w:pPr>
      <w:r w:rsidRPr="00DD59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46AB" w:rsidRPr="00DD59F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E30B8" w:rsidRPr="00DD59F5">
        <w:rPr>
          <w:rFonts w:ascii="Times New Roman" w:hAnsi="Times New Roman" w:cs="Times New Roman"/>
          <w:sz w:val="24"/>
          <w:szCs w:val="24"/>
        </w:rPr>
        <w:t xml:space="preserve">        3 четверть</w:t>
      </w:r>
    </w:p>
    <w:tbl>
      <w:tblPr>
        <w:tblpPr w:leftFromText="180" w:rightFromText="180" w:bottomFromText="200" w:vertAnchor="text" w:horzAnchor="margin" w:tblpXSpec="center" w:tblpY="369"/>
        <w:tblW w:w="11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1494"/>
        <w:gridCol w:w="6189"/>
        <w:gridCol w:w="851"/>
        <w:gridCol w:w="1344"/>
        <w:gridCol w:w="723"/>
      </w:tblGrid>
      <w:tr w:rsidR="00BE30B8" w:rsidRPr="00DD59F5" w:rsidTr="00D660ED">
        <w:trPr>
          <w:trHeight w:val="14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Лыжная подготовка 16 часов</w:t>
            </w:r>
            <w:r w:rsidR="0014553D"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B8" w:rsidRPr="00DD59F5" w:rsidRDefault="00BE30B8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беседы об утомлении, переутомлении; о температурных нормах на занятиях лыжной подготовки.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rPr>
          <w:trHeight w:val="14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B8" w:rsidRPr="00DD59F5" w:rsidRDefault="00BE30B8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технику попеременных 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rPr>
          <w:trHeight w:val="14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B8" w:rsidRPr="00DD59F5" w:rsidRDefault="00BE30B8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076" w:rsidRPr="00DD59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ачет по </w:t>
            </w:r>
            <w:proofErr w:type="spellStart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двухшажному</w:t>
            </w:r>
            <w:proofErr w:type="spellEnd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и по </w:t>
            </w:r>
            <w:proofErr w:type="spellStart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четырехшажному</w:t>
            </w:r>
            <w:proofErr w:type="spellEnd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 ходам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rPr>
          <w:trHeight w:val="14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B8" w:rsidRPr="00DD59F5" w:rsidRDefault="00050076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Зачет по </w:t>
            </w:r>
            <w:proofErr w:type="spellStart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двухшажному</w:t>
            </w:r>
            <w:proofErr w:type="spellEnd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и по </w:t>
            </w:r>
            <w:proofErr w:type="spellStart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четырехшажному</w:t>
            </w:r>
            <w:proofErr w:type="spellEnd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 ходам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rPr>
          <w:trHeight w:val="40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B8" w:rsidRPr="00DD59F5" w:rsidRDefault="00050076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BE30B8"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техникой конькового хода.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rPr>
          <w:trHeight w:val="15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B8" w:rsidRPr="00DD59F5" w:rsidRDefault="00BE30B8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одновременные ходы и по любому из них поставить оценку.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rPr>
          <w:trHeight w:val="14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B8" w:rsidRPr="00DD59F5" w:rsidRDefault="00BE30B8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. Провести учет умений по технике перехода с одновременного </w:t>
            </w:r>
            <w:proofErr w:type="spellStart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на попеременный </w:t>
            </w:r>
            <w:proofErr w:type="spellStart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хо</w:t>
            </w:r>
            <w:r w:rsidR="00050076" w:rsidRPr="00DD59F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rPr>
          <w:trHeight w:val="14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B8" w:rsidRPr="00DD59F5" w:rsidRDefault="00BE30B8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Повторить технику спусков и подъемов с поворотами при спусках</w:t>
            </w:r>
            <w:proofErr w:type="gramStart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rPr>
          <w:trHeight w:val="27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B8" w:rsidRPr="00DD59F5" w:rsidRDefault="00050076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30B8"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рохождение двух и трех ворот с палками и без них.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rPr>
          <w:trHeight w:val="441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технику спусков и подъемов с поворотами при спусках; прохождение двух и трех ворот с палками и без них.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rPr>
          <w:trHeight w:val="36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14553D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B8" w:rsidRPr="00DD59F5" w:rsidRDefault="00BE30B8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Совершенствовать спуски с торможением – учет умений</w:t>
            </w:r>
            <w:proofErr w:type="gramStart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rPr>
          <w:trHeight w:val="33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спуски с торможением – учет умений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rPr>
          <w:trHeight w:val="14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B8" w:rsidRPr="00DD59F5" w:rsidRDefault="00BE30B8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7 –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DD59F5">
                <w:rPr>
                  <w:rFonts w:ascii="Times New Roman" w:hAnsi="Times New Roman" w:cs="Times New Roman"/>
                  <w:sz w:val="24"/>
                  <w:szCs w:val="24"/>
                </w:rPr>
                <w:t>8 км</w:t>
              </w:r>
            </w:smartTag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с переменной скоростью.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rPr>
          <w:trHeight w:val="14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B8" w:rsidRPr="00DD59F5" w:rsidRDefault="00BE30B8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. Соревнования на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D59F5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rPr>
          <w:trHeight w:val="27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B8" w:rsidRPr="00DD59F5" w:rsidRDefault="00BE30B8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Досдача</w:t>
            </w:r>
            <w:proofErr w:type="spellEnd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упражнений по технике ходов, подъемов и спусков с поворотами и торможением</w:t>
            </w:r>
            <w:proofErr w:type="gramStart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076" w:rsidRPr="00DD5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rPr>
          <w:trHeight w:val="14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B8" w:rsidRPr="00DD59F5" w:rsidRDefault="00BE30B8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Досдача</w:t>
            </w:r>
            <w:proofErr w:type="spellEnd"/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упражнений по технике ходов, подъемов и спусков с поворотами и торможением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rPr>
          <w:trHeight w:val="41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D66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BE30B8" w:rsidRPr="00DD59F5" w:rsidRDefault="00BE30B8" w:rsidP="00D66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  <w:r w:rsidR="0014553D"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B8" w:rsidRPr="00DD59F5" w:rsidRDefault="00BE30B8" w:rsidP="00D660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Стойки и передвижения игроков.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rPr>
          <w:trHeight w:val="14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B8" w:rsidRPr="00DD59F5" w:rsidRDefault="00BE30B8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. Верхняя передача мяча в парах, тройках.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rPr>
          <w:trHeight w:val="17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B8" w:rsidRPr="00DD59F5" w:rsidRDefault="00BE30B8" w:rsidP="00D660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. Нижняя прямая подача и нижний прием мяча.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rPr>
          <w:trHeight w:val="331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B8" w:rsidRPr="00DD59F5" w:rsidRDefault="00BE30B8" w:rsidP="00D6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Прямой нападающий удар.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rPr>
          <w:trHeight w:val="571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B8" w:rsidRPr="00DD59F5" w:rsidRDefault="00BE30B8" w:rsidP="00D660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>Учебная игра. Развитие скоростно-силовых качеств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rPr>
          <w:trHeight w:val="10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B8" w:rsidRPr="00DD59F5" w:rsidRDefault="00BE30B8" w:rsidP="00D660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передача мяча через сетку.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rPr>
          <w:trHeight w:val="27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B8" w:rsidRPr="00DD59F5" w:rsidRDefault="00BE30B8" w:rsidP="00D660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. Учебная игра.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rPr>
          <w:trHeight w:val="49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B8" w:rsidRPr="00DD59F5" w:rsidRDefault="00BE30B8" w:rsidP="00D660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 Сочетание приемов: прием, передача, нападающий удар.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rPr>
          <w:trHeight w:val="22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B8" w:rsidRPr="00DD59F5" w:rsidRDefault="00BE30B8" w:rsidP="00D660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. Верхняя прямая подача и нижний прием мяча.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rPr>
          <w:trHeight w:val="22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B8" w:rsidRPr="00DD59F5" w:rsidRDefault="00BE30B8" w:rsidP="00D660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. Прямой нападающий удар из 3-й зоны.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rPr>
          <w:trHeight w:val="211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B8" w:rsidRPr="00DD59F5" w:rsidRDefault="00BE30B8" w:rsidP="00D660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. Индивидуальное и групповое блокирование.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rPr>
          <w:trHeight w:val="18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Прямой нападающий удар из 4-й зоны. </w:t>
            </w:r>
          </w:p>
          <w:p w:rsidR="00BE30B8" w:rsidRPr="00DD59F5" w:rsidRDefault="00BE30B8" w:rsidP="00D660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rPr>
          <w:trHeight w:val="34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B8" w:rsidRPr="00DD59F5" w:rsidRDefault="00BE30B8" w:rsidP="00D660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 Позиционное нападение со сменой места.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rPr>
          <w:trHeight w:val="14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14553D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B8" w:rsidRPr="00DD59F5" w:rsidRDefault="00BE30B8" w:rsidP="00D660E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. Учебная игра.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D6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40A" w:rsidRPr="00DD59F5" w:rsidRDefault="00BE30B8" w:rsidP="009A040A">
      <w:pPr>
        <w:rPr>
          <w:rFonts w:ascii="Times New Roman" w:hAnsi="Times New Roman" w:cs="Times New Roman"/>
          <w:sz w:val="24"/>
          <w:szCs w:val="24"/>
        </w:rPr>
      </w:pPr>
      <w:r w:rsidRPr="00DD59F5">
        <w:rPr>
          <w:rFonts w:ascii="Times New Roman" w:hAnsi="Times New Roman" w:cs="Times New Roman"/>
          <w:sz w:val="24"/>
          <w:szCs w:val="24"/>
        </w:rPr>
        <w:t xml:space="preserve">   4 четверть             </w:t>
      </w:r>
    </w:p>
    <w:tbl>
      <w:tblPr>
        <w:tblpPr w:leftFromText="180" w:rightFromText="180" w:bottomFromText="200" w:vertAnchor="text" w:horzAnchor="margin" w:tblpXSpec="center" w:tblpY="20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1731"/>
        <w:gridCol w:w="5672"/>
        <w:gridCol w:w="851"/>
        <w:gridCol w:w="1275"/>
        <w:gridCol w:w="851"/>
      </w:tblGrid>
      <w:tr w:rsidR="00BE30B8" w:rsidRPr="00DD59F5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6 часов</w:t>
            </w:r>
            <w:r w:rsidR="00DB46AB"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 Ведение мяча с сопротивлением.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DB46AB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 Бросок в прыжке со средней дистанции с сопротивлением после ловли мяча.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DB46AB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. Бросок </w:t>
            </w:r>
            <w:proofErr w:type="spellStart"/>
            <w:r w:rsidRPr="00DD59F5">
              <w:rPr>
                <w:rFonts w:ascii="Times New Roman" w:hAnsi="Times New Roman" w:cs="Times New Roman"/>
              </w:rPr>
              <w:t>полукрюком</w:t>
            </w:r>
            <w:proofErr w:type="spellEnd"/>
            <w:r w:rsidRPr="00DD59F5">
              <w:rPr>
                <w:rFonts w:ascii="Times New Roman" w:hAnsi="Times New Roman" w:cs="Times New Roman"/>
              </w:rPr>
              <w:t xml:space="preserve"> в движении.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DB46AB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. Индивидуальные действия в защите </w:t>
            </w:r>
            <w:r w:rsidRPr="00DD59F5">
              <w:rPr>
                <w:rFonts w:ascii="Times New Roman" w:hAnsi="Times New Roman" w:cs="Times New Roman"/>
                <w:i/>
                <w:iCs/>
              </w:rPr>
              <w:t xml:space="preserve">(перехват, вырывание, выбивание, накрывание мяча).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DB46AB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  <w:i/>
                <w:iCs/>
              </w:rPr>
              <w:t>,</w:t>
            </w:r>
            <w:r w:rsidRPr="00DD59F5">
              <w:rPr>
                <w:rFonts w:ascii="Times New Roman" w:hAnsi="Times New Roman" w:cs="Times New Roman"/>
              </w:rPr>
              <w:t xml:space="preserve">Нападение через </w:t>
            </w:r>
            <w:proofErr w:type="gramStart"/>
            <w:r w:rsidRPr="00DD59F5">
              <w:rPr>
                <w:rFonts w:ascii="Times New Roman" w:hAnsi="Times New Roman" w:cs="Times New Roman"/>
              </w:rPr>
              <w:t>центрового</w:t>
            </w:r>
            <w:proofErr w:type="gramEnd"/>
            <w:r w:rsidRPr="00DD59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DB46AB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Совершенствование перемещений и остановок игрока.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14553D" w:rsidP="001455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 </w:t>
            </w:r>
            <w:r w:rsidR="00BE30B8" w:rsidRPr="00DD59F5">
              <w:rPr>
                <w:rFonts w:ascii="Times New Roman" w:hAnsi="Times New Roman" w:cs="Times New Roman"/>
              </w:rPr>
              <w:t xml:space="preserve">Бег по </w:t>
            </w:r>
            <w:proofErr w:type="gramStart"/>
            <w:r w:rsidR="00BE30B8" w:rsidRPr="00DD59F5">
              <w:rPr>
                <w:rFonts w:ascii="Times New Roman" w:hAnsi="Times New Roman" w:cs="Times New Roman"/>
              </w:rPr>
              <w:t>пересеченной</w:t>
            </w:r>
            <w:proofErr w:type="gramEnd"/>
          </w:p>
          <w:p w:rsidR="00BE30B8" w:rsidRPr="00DD59F5" w:rsidRDefault="00BE30B8" w:rsidP="009A04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>местности</w:t>
            </w:r>
            <w:r w:rsidRPr="00DD59F5">
              <w:rPr>
                <w:rFonts w:ascii="Times New Roman" w:hAnsi="Times New Roman" w:cs="Times New Roman"/>
              </w:rPr>
              <w:br/>
              <w:t>(8 ч)</w:t>
            </w:r>
            <w:r w:rsidR="00DB46AB" w:rsidRPr="00DD59F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Бег </w:t>
            </w:r>
            <w:r w:rsidRPr="00DD59F5">
              <w:rPr>
                <w:rFonts w:ascii="Times New Roman" w:hAnsi="Times New Roman" w:cs="Times New Roman"/>
                <w:i/>
                <w:iCs/>
              </w:rPr>
              <w:t>(25 мин).</w:t>
            </w:r>
            <w:r w:rsidRPr="00DD59F5">
              <w:rPr>
                <w:rFonts w:ascii="Times New Roman" w:hAnsi="Times New Roman" w:cs="Times New Roman"/>
              </w:rPr>
              <w:t xml:space="preserve"> Преодоление горизонтальных и вертикальных препятствий.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DB46AB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Бег </w:t>
            </w:r>
            <w:r w:rsidRPr="00DD59F5">
              <w:rPr>
                <w:rFonts w:ascii="Times New Roman" w:hAnsi="Times New Roman" w:cs="Times New Roman"/>
                <w:i/>
                <w:iCs/>
              </w:rPr>
              <w:t>(25 мин).</w:t>
            </w:r>
            <w:r w:rsidRPr="00DD59F5">
              <w:rPr>
                <w:rFonts w:ascii="Times New Roman" w:hAnsi="Times New Roman" w:cs="Times New Roman"/>
              </w:rPr>
              <w:t xml:space="preserve"> Преодоление горизонтальных и вертикальных препятствий.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DB46AB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Бег </w:t>
            </w:r>
            <w:r w:rsidRPr="00DD59F5">
              <w:rPr>
                <w:rFonts w:ascii="Times New Roman" w:hAnsi="Times New Roman" w:cs="Times New Roman"/>
                <w:i/>
                <w:iCs/>
              </w:rPr>
              <w:t>(25 мин</w:t>
            </w:r>
            <w:proofErr w:type="gramStart"/>
            <w:r w:rsidRPr="00DD59F5">
              <w:rPr>
                <w:rFonts w:ascii="Times New Roman" w:hAnsi="Times New Roman" w:cs="Times New Roman"/>
                <w:i/>
                <w:iCs/>
              </w:rPr>
              <w:t>).</w:t>
            </w:r>
            <w:r w:rsidRPr="00DD59F5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Pr="00DD59F5">
              <w:rPr>
                <w:rFonts w:ascii="Times New Roman" w:hAnsi="Times New Roman" w:cs="Times New Roman"/>
              </w:rPr>
              <w:t>Правила соревнований по кроссу. Инструктаж по ТБ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DB46AB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Бег </w:t>
            </w:r>
            <w:r w:rsidRPr="00DD59F5">
              <w:rPr>
                <w:rFonts w:ascii="Times New Roman" w:hAnsi="Times New Roman" w:cs="Times New Roman"/>
                <w:i/>
                <w:iCs/>
              </w:rPr>
              <w:t>(25 мин</w:t>
            </w:r>
            <w:proofErr w:type="gramStart"/>
            <w:r w:rsidRPr="00DD59F5">
              <w:rPr>
                <w:rFonts w:ascii="Times New Roman" w:hAnsi="Times New Roman" w:cs="Times New Roman"/>
                <w:i/>
                <w:iCs/>
              </w:rPr>
              <w:t>).</w:t>
            </w:r>
            <w:r w:rsidRPr="00DD59F5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Pr="00DD59F5">
              <w:rPr>
                <w:rFonts w:ascii="Times New Roman" w:hAnsi="Times New Roman" w:cs="Times New Roman"/>
              </w:rPr>
              <w:t>Правила соревнований по бегу на средние и длинные дистанции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14553D" w:rsidP="00D660E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DB46AB" w:rsidP="0014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 xml:space="preserve">             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Бег </w:t>
            </w:r>
            <w:r w:rsidRPr="00DD59F5">
              <w:rPr>
                <w:rFonts w:ascii="Times New Roman" w:hAnsi="Times New Roman" w:cs="Times New Roman"/>
                <w:i/>
                <w:iCs/>
              </w:rPr>
              <w:t>(25 мин</w:t>
            </w:r>
            <w:proofErr w:type="gramStart"/>
            <w:r w:rsidRPr="00DD59F5">
              <w:rPr>
                <w:rFonts w:ascii="Times New Roman" w:hAnsi="Times New Roman" w:cs="Times New Roman"/>
                <w:i/>
                <w:iCs/>
              </w:rPr>
              <w:t>).</w:t>
            </w:r>
            <w:r w:rsidRPr="00DD59F5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Pr="00DD59F5">
              <w:rPr>
                <w:rFonts w:ascii="Times New Roman" w:hAnsi="Times New Roman" w:cs="Times New Roman"/>
              </w:rPr>
              <w:t xml:space="preserve">Специальные беговые упражнения.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DB46AB" w:rsidP="00D660E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DB46AB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Бег </w:t>
            </w:r>
            <w:r w:rsidRPr="00DD59F5">
              <w:rPr>
                <w:rFonts w:ascii="Times New Roman" w:hAnsi="Times New Roman" w:cs="Times New Roman"/>
                <w:i/>
                <w:iCs/>
              </w:rPr>
              <w:t>(25 мин).</w:t>
            </w:r>
            <w:proofErr w:type="gramStart"/>
            <w:r w:rsidRPr="00DD59F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D59F5">
              <w:rPr>
                <w:rFonts w:ascii="Times New Roman" w:hAnsi="Times New Roman" w:cs="Times New Roman"/>
              </w:rPr>
              <w:t>.</w:t>
            </w:r>
            <w:proofErr w:type="gramEnd"/>
            <w:r w:rsidRPr="00DD59F5">
              <w:rPr>
                <w:rFonts w:ascii="Times New Roman" w:hAnsi="Times New Roman" w:cs="Times New Roman"/>
              </w:rPr>
              <w:t xml:space="preserve"> Развитие выносливости.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DB46AB" w:rsidP="00D660ED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DB46AB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Бег </w:t>
            </w:r>
            <w:r w:rsidRPr="00DD59F5">
              <w:rPr>
                <w:rFonts w:ascii="Times New Roman" w:hAnsi="Times New Roman" w:cs="Times New Roman"/>
                <w:i/>
                <w:iCs/>
              </w:rPr>
              <w:t xml:space="preserve">(25 мин). </w:t>
            </w:r>
            <w:r w:rsidRPr="00DD59F5">
              <w:rPr>
                <w:rFonts w:ascii="Times New Roman" w:hAnsi="Times New Roman" w:cs="Times New Roman"/>
              </w:rPr>
              <w:t>Правила соревнований по бегу на средние и длинные дистанции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DB46AB" w:rsidP="00D660ED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DB46AB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Бег на результат </w:t>
            </w:r>
            <w:r w:rsidRPr="00DD59F5">
              <w:rPr>
                <w:rFonts w:ascii="Times New Roman" w:hAnsi="Times New Roman" w:cs="Times New Roman"/>
                <w:iCs/>
              </w:rPr>
              <w:t>(3000 м)</w:t>
            </w:r>
            <w:r w:rsidRPr="00DD59F5">
              <w:rPr>
                <w:rFonts w:ascii="Times New Roman" w:hAnsi="Times New Roman" w:cs="Times New Roman"/>
              </w:rPr>
              <w:t>. Опрос по теории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DB46AB" w:rsidP="00D660ED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>Спринтерский бег. Прыжок</w:t>
            </w:r>
          </w:p>
          <w:p w:rsidR="00BE30B8" w:rsidRPr="00DD59F5" w:rsidRDefault="00BE30B8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>в высоту (4 ч)</w:t>
            </w:r>
            <w:r w:rsidR="00DB46AB" w:rsidRPr="00DD59F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Низкий старт </w:t>
            </w:r>
            <w:r w:rsidRPr="00DD59F5">
              <w:rPr>
                <w:rFonts w:ascii="Times New Roman" w:hAnsi="Times New Roman" w:cs="Times New Roman"/>
                <w:i/>
                <w:iCs/>
              </w:rPr>
              <w:t>(30 м).</w:t>
            </w:r>
            <w:r w:rsidRPr="00DD59F5">
              <w:rPr>
                <w:rFonts w:ascii="Times New Roman" w:hAnsi="Times New Roman" w:cs="Times New Roman"/>
              </w:rPr>
              <w:t xml:space="preserve"> Стартовый разгон.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DB46AB" w:rsidP="00D660ED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DB46AB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71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Финиширование. </w:t>
            </w:r>
          </w:p>
          <w:p w:rsidR="00BE30B8" w:rsidRPr="00DD59F5" w:rsidRDefault="00BE30B8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DB46AB" w:rsidP="00D660ED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DB46AB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BE30B8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>Развитие скоростно-силовых качеств</w:t>
            </w:r>
          </w:p>
          <w:p w:rsidR="00BE30B8" w:rsidRPr="00DD59F5" w:rsidRDefault="00BE30B8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DB46AB" w:rsidP="00D660ED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DB46AB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>Прикладное значение легкоатлетических упражнений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rPr>
          <w:trHeight w:val="35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632C58" w:rsidP="00D660ED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9A04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>Прыжок</w:t>
            </w:r>
          </w:p>
          <w:p w:rsidR="00BE30B8" w:rsidRPr="00DD59F5" w:rsidRDefault="00BE30B8" w:rsidP="009A040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>в высоту (3 ч)</w:t>
            </w:r>
            <w:r w:rsidR="00DB46AB" w:rsidRPr="00DD59F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Прыжок в высоту с 11–13 шагов разбега. Подбор разбега и отталкивание.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632C58" w:rsidP="00D660ED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DB46AB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F3587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Прыжок в высоту с 11–13 шагов разбега. Переход через планку..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B8" w:rsidRPr="00DD59F5" w:rsidTr="00D660E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B8" w:rsidRPr="00DD59F5" w:rsidRDefault="00632C58" w:rsidP="00D660ED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DB46AB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9A04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59F5">
              <w:rPr>
                <w:rFonts w:ascii="Times New Roman" w:hAnsi="Times New Roman" w:cs="Times New Roman"/>
              </w:rPr>
              <w:t xml:space="preserve">Прыжок в высоту с 11–13 шагов разбега. Приземление.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8" w:rsidRPr="00DD59F5" w:rsidRDefault="00BE30B8" w:rsidP="009A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40A" w:rsidRPr="00DD59F5" w:rsidRDefault="009A040A" w:rsidP="00D660ED">
      <w:pPr>
        <w:rPr>
          <w:rFonts w:ascii="Times New Roman" w:hAnsi="Times New Roman" w:cs="Times New Roman"/>
          <w:sz w:val="24"/>
          <w:szCs w:val="24"/>
        </w:rPr>
      </w:pPr>
    </w:p>
    <w:p w:rsidR="009A040A" w:rsidRPr="00DD59F5" w:rsidRDefault="009A040A" w:rsidP="009A04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40A" w:rsidRPr="00DD59F5" w:rsidRDefault="009A040A" w:rsidP="009A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040A" w:rsidRPr="00DD59F5" w:rsidSect="00BE30B8">
          <w:pgSz w:w="11906" w:h="16838"/>
          <w:pgMar w:top="1134" w:right="1701" w:bottom="1134" w:left="851" w:header="709" w:footer="709" w:gutter="0"/>
          <w:cols w:space="720"/>
        </w:sectPr>
      </w:pPr>
    </w:p>
    <w:p w:rsidR="00DD59F5" w:rsidRPr="00DD59F5" w:rsidRDefault="00DD59F5" w:rsidP="00632C58">
      <w:pPr>
        <w:rPr>
          <w:rFonts w:ascii="Times New Roman" w:hAnsi="Times New Roman" w:cs="Times New Roman"/>
          <w:sz w:val="24"/>
          <w:szCs w:val="24"/>
        </w:rPr>
      </w:pPr>
    </w:p>
    <w:sectPr w:rsidR="00DD59F5" w:rsidRPr="00DD59F5" w:rsidSect="0085246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28" w:rsidRDefault="00364828" w:rsidP="00852465">
      <w:pPr>
        <w:spacing w:after="0" w:line="240" w:lineRule="auto"/>
      </w:pPr>
      <w:r>
        <w:separator/>
      </w:r>
    </w:p>
  </w:endnote>
  <w:endnote w:type="continuationSeparator" w:id="0">
    <w:p w:rsidR="00364828" w:rsidRDefault="00364828" w:rsidP="0085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28" w:rsidRDefault="00364828" w:rsidP="00852465">
      <w:pPr>
        <w:spacing w:after="0" w:line="240" w:lineRule="auto"/>
      </w:pPr>
      <w:r>
        <w:separator/>
      </w:r>
    </w:p>
  </w:footnote>
  <w:footnote w:type="continuationSeparator" w:id="0">
    <w:p w:rsidR="00364828" w:rsidRDefault="00364828" w:rsidP="00852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  <w:b w:val="0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-786"/>
        </w:tabs>
        <w:ind w:left="501" w:hanging="360"/>
      </w:pPr>
      <w:rPr>
        <w:rFonts w:ascii="Symbol" w:hAnsi="Symbol"/>
      </w:rPr>
    </w:lvl>
  </w:abstractNum>
  <w:abstractNum w:abstractNumId="3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737" w:hanging="360"/>
      </w:pPr>
      <w:rPr>
        <w:rFonts w:ascii="Symbol" w:hAnsi="Symbol"/>
      </w:rPr>
    </w:lvl>
  </w:abstractNum>
  <w:abstractNum w:abstractNumId="4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1C"/>
    <w:multiLevelType w:val="singleLevel"/>
    <w:tmpl w:val="0000001C"/>
    <w:name w:val="WW8Num28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7">
    <w:nsid w:val="02A81644"/>
    <w:multiLevelType w:val="multilevel"/>
    <w:tmpl w:val="A29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F32C9C"/>
    <w:multiLevelType w:val="multilevel"/>
    <w:tmpl w:val="1624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793D66"/>
    <w:multiLevelType w:val="multilevel"/>
    <w:tmpl w:val="694C1C3A"/>
    <w:lvl w:ilvl="0">
      <w:start w:val="1"/>
      <w:numFmt w:val="bullet"/>
      <w:lvlText w:val=""/>
      <w:lvlJc w:val="left"/>
      <w:pPr>
        <w:tabs>
          <w:tab w:val="num" w:pos="8156"/>
        </w:tabs>
        <w:ind w:left="81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906922"/>
    <w:multiLevelType w:val="multilevel"/>
    <w:tmpl w:val="30CE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FB1CA7"/>
    <w:multiLevelType w:val="hybridMultilevel"/>
    <w:tmpl w:val="D4624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4C5E6F"/>
    <w:multiLevelType w:val="multilevel"/>
    <w:tmpl w:val="417E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A815F6"/>
    <w:multiLevelType w:val="multilevel"/>
    <w:tmpl w:val="6250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A26A25"/>
    <w:multiLevelType w:val="multilevel"/>
    <w:tmpl w:val="A26A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8D32E8"/>
    <w:multiLevelType w:val="multilevel"/>
    <w:tmpl w:val="669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C513D6"/>
    <w:multiLevelType w:val="hybridMultilevel"/>
    <w:tmpl w:val="3F12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604826"/>
    <w:multiLevelType w:val="hybridMultilevel"/>
    <w:tmpl w:val="1E12E82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37420D7E"/>
    <w:multiLevelType w:val="multilevel"/>
    <w:tmpl w:val="7D0C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8649FE"/>
    <w:multiLevelType w:val="multilevel"/>
    <w:tmpl w:val="D56A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274ACE"/>
    <w:multiLevelType w:val="multilevel"/>
    <w:tmpl w:val="FF48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451E90"/>
    <w:multiLevelType w:val="multilevel"/>
    <w:tmpl w:val="60F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457D68"/>
    <w:multiLevelType w:val="multilevel"/>
    <w:tmpl w:val="9B10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104257"/>
    <w:multiLevelType w:val="multilevel"/>
    <w:tmpl w:val="71C6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CA2106"/>
    <w:multiLevelType w:val="multilevel"/>
    <w:tmpl w:val="25B6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AB4829"/>
    <w:multiLevelType w:val="multilevel"/>
    <w:tmpl w:val="31BC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5B12C4"/>
    <w:multiLevelType w:val="hybridMultilevel"/>
    <w:tmpl w:val="54664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3462F"/>
    <w:multiLevelType w:val="multilevel"/>
    <w:tmpl w:val="534E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0A536E"/>
    <w:multiLevelType w:val="hybridMultilevel"/>
    <w:tmpl w:val="DBC0E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5"/>
  </w:num>
  <w:num w:numId="8">
    <w:abstractNumId w:val="27"/>
  </w:num>
  <w:num w:numId="9">
    <w:abstractNumId w:val="22"/>
  </w:num>
  <w:num w:numId="10">
    <w:abstractNumId w:val="23"/>
  </w:num>
  <w:num w:numId="11">
    <w:abstractNumId w:val="19"/>
  </w:num>
  <w:num w:numId="12">
    <w:abstractNumId w:val="21"/>
  </w:num>
  <w:num w:numId="13">
    <w:abstractNumId w:val="9"/>
  </w:num>
  <w:num w:numId="14">
    <w:abstractNumId w:val="12"/>
  </w:num>
  <w:num w:numId="15">
    <w:abstractNumId w:val="24"/>
  </w:num>
  <w:num w:numId="16">
    <w:abstractNumId w:val="15"/>
  </w:num>
  <w:num w:numId="17">
    <w:abstractNumId w:val="13"/>
  </w:num>
  <w:num w:numId="18">
    <w:abstractNumId w:val="10"/>
  </w:num>
  <w:num w:numId="19">
    <w:abstractNumId w:val="18"/>
  </w:num>
  <w:num w:numId="20">
    <w:abstractNumId w:val="14"/>
  </w:num>
  <w:num w:numId="21">
    <w:abstractNumId w:val="7"/>
  </w:num>
  <w:num w:numId="22">
    <w:abstractNumId w:val="8"/>
  </w:num>
  <w:num w:numId="23">
    <w:abstractNumId w:val="20"/>
  </w:num>
  <w:num w:numId="24">
    <w:abstractNumId w:val="0"/>
  </w:num>
  <w:num w:numId="25">
    <w:abstractNumId w:val="2"/>
  </w:num>
  <w:num w:numId="26">
    <w:abstractNumId w:val="5"/>
  </w:num>
  <w:num w:numId="27">
    <w:abstractNumId w:val="16"/>
  </w:num>
  <w:num w:numId="28">
    <w:abstractNumId w:val="17"/>
  </w:num>
  <w:num w:numId="29">
    <w:abstractNumId w:val="11"/>
  </w:num>
  <w:num w:numId="30">
    <w:abstractNumId w:val="2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79A4"/>
    <w:rsid w:val="00004886"/>
    <w:rsid w:val="0002760F"/>
    <w:rsid w:val="00050076"/>
    <w:rsid w:val="00054028"/>
    <w:rsid w:val="00060A99"/>
    <w:rsid w:val="0009437B"/>
    <w:rsid w:val="00095288"/>
    <w:rsid w:val="000C03C0"/>
    <w:rsid w:val="000E1EB3"/>
    <w:rsid w:val="000E612C"/>
    <w:rsid w:val="000F2473"/>
    <w:rsid w:val="00101DD0"/>
    <w:rsid w:val="00126D7C"/>
    <w:rsid w:val="0014553D"/>
    <w:rsid w:val="001D355B"/>
    <w:rsid w:val="001E6C54"/>
    <w:rsid w:val="002142F7"/>
    <w:rsid w:val="00257347"/>
    <w:rsid w:val="002610C0"/>
    <w:rsid w:val="00276E8C"/>
    <w:rsid w:val="002B0E29"/>
    <w:rsid w:val="002D3381"/>
    <w:rsid w:val="00340E48"/>
    <w:rsid w:val="00342A99"/>
    <w:rsid w:val="00356F58"/>
    <w:rsid w:val="00364828"/>
    <w:rsid w:val="003B0647"/>
    <w:rsid w:val="004432CC"/>
    <w:rsid w:val="00445EA1"/>
    <w:rsid w:val="004A7E22"/>
    <w:rsid w:val="004B5D0A"/>
    <w:rsid w:val="004E165A"/>
    <w:rsid w:val="0051082F"/>
    <w:rsid w:val="0051094E"/>
    <w:rsid w:val="00534947"/>
    <w:rsid w:val="005406EE"/>
    <w:rsid w:val="005500E2"/>
    <w:rsid w:val="00561F88"/>
    <w:rsid w:val="00593844"/>
    <w:rsid w:val="005976C4"/>
    <w:rsid w:val="005D0624"/>
    <w:rsid w:val="005E0AFB"/>
    <w:rsid w:val="00605BF0"/>
    <w:rsid w:val="00614C29"/>
    <w:rsid w:val="00614CAF"/>
    <w:rsid w:val="0062543C"/>
    <w:rsid w:val="00632C58"/>
    <w:rsid w:val="00642FEC"/>
    <w:rsid w:val="00655BC7"/>
    <w:rsid w:val="0066165B"/>
    <w:rsid w:val="007B14BF"/>
    <w:rsid w:val="007C33EA"/>
    <w:rsid w:val="007C551D"/>
    <w:rsid w:val="007E51C2"/>
    <w:rsid w:val="007E59C8"/>
    <w:rsid w:val="007F3281"/>
    <w:rsid w:val="00852465"/>
    <w:rsid w:val="00856CBF"/>
    <w:rsid w:val="0086565E"/>
    <w:rsid w:val="008D1A39"/>
    <w:rsid w:val="00911CE6"/>
    <w:rsid w:val="00930EED"/>
    <w:rsid w:val="0093720A"/>
    <w:rsid w:val="00941126"/>
    <w:rsid w:val="009557DC"/>
    <w:rsid w:val="0098272D"/>
    <w:rsid w:val="0098490E"/>
    <w:rsid w:val="00997E11"/>
    <w:rsid w:val="009A040A"/>
    <w:rsid w:val="00B43A82"/>
    <w:rsid w:val="00B55779"/>
    <w:rsid w:val="00BB1A8E"/>
    <w:rsid w:val="00BD0ABF"/>
    <w:rsid w:val="00BD705D"/>
    <w:rsid w:val="00BD79A4"/>
    <w:rsid w:val="00BE30B8"/>
    <w:rsid w:val="00C07CD0"/>
    <w:rsid w:val="00C13604"/>
    <w:rsid w:val="00C40947"/>
    <w:rsid w:val="00D0737E"/>
    <w:rsid w:val="00D660ED"/>
    <w:rsid w:val="00D744A0"/>
    <w:rsid w:val="00D94EE9"/>
    <w:rsid w:val="00DB46AB"/>
    <w:rsid w:val="00DD59F5"/>
    <w:rsid w:val="00E16A81"/>
    <w:rsid w:val="00E23B33"/>
    <w:rsid w:val="00E37B27"/>
    <w:rsid w:val="00E837B0"/>
    <w:rsid w:val="00EE7196"/>
    <w:rsid w:val="00EF3EF9"/>
    <w:rsid w:val="00F06BD9"/>
    <w:rsid w:val="00F35871"/>
    <w:rsid w:val="00F44749"/>
    <w:rsid w:val="00F47EA7"/>
    <w:rsid w:val="00F521F7"/>
    <w:rsid w:val="00F6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D79A4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BD79A4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99"/>
    <w:qFormat/>
    <w:rsid w:val="007C551D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ParagraphStyle">
    <w:name w:val="Paragraph Style"/>
    <w:rsid w:val="005108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5">
    <w:name w:val="c5"/>
    <w:rsid w:val="0051082F"/>
  </w:style>
  <w:style w:type="paragraph" w:customStyle="1" w:styleId="c3">
    <w:name w:val="c3"/>
    <w:basedOn w:val="a"/>
    <w:rsid w:val="0051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108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852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2465"/>
  </w:style>
  <w:style w:type="paragraph" w:styleId="a7">
    <w:name w:val="footer"/>
    <w:basedOn w:val="a"/>
    <w:link w:val="a8"/>
    <w:uiPriority w:val="99"/>
    <w:semiHidden/>
    <w:unhideWhenUsed/>
    <w:rsid w:val="00852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2465"/>
  </w:style>
  <w:style w:type="paragraph" w:styleId="2">
    <w:name w:val="Body Text 2"/>
    <w:basedOn w:val="a"/>
    <w:link w:val="20"/>
    <w:rsid w:val="004432CC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432CC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unhideWhenUsed/>
    <w:rsid w:val="004432CC"/>
    <w:pPr>
      <w:spacing w:after="120"/>
    </w:pPr>
  </w:style>
  <w:style w:type="character" w:customStyle="1" w:styleId="aa">
    <w:name w:val="Основной текст Знак"/>
    <w:basedOn w:val="a0"/>
    <w:link w:val="a9"/>
    <w:rsid w:val="004432CC"/>
  </w:style>
  <w:style w:type="paragraph" w:styleId="21">
    <w:name w:val="Body Text Indent 2"/>
    <w:basedOn w:val="a"/>
    <w:link w:val="22"/>
    <w:semiHidden/>
    <w:unhideWhenUsed/>
    <w:rsid w:val="009A040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A040A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A040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A040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11">
    <w:name w:val="c11"/>
    <w:basedOn w:val="a"/>
    <w:rsid w:val="009A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A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9A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9A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9A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9A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9A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9A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9A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9A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9A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A040A"/>
  </w:style>
  <w:style w:type="character" w:customStyle="1" w:styleId="c0">
    <w:name w:val="c0"/>
    <w:basedOn w:val="a0"/>
    <w:rsid w:val="009A040A"/>
  </w:style>
  <w:style w:type="character" w:customStyle="1" w:styleId="apple-converted-space">
    <w:name w:val="apple-converted-space"/>
    <w:basedOn w:val="a0"/>
    <w:rsid w:val="009A040A"/>
  </w:style>
  <w:style w:type="character" w:customStyle="1" w:styleId="c1">
    <w:name w:val="c1"/>
    <w:basedOn w:val="a0"/>
    <w:rsid w:val="00E23B33"/>
  </w:style>
  <w:style w:type="paragraph" w:customStyle="1" w:styleId="c12">
    <w:name w:val="c12"/>
    <w:basedOn w:val="a"/>
    <w:rsid w:val="0009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rsid w:val="007C33E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8E6D-CF02-4137-9605-C92C75EA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4800</Words>
  <Characters>27363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32</cp:revision>
  <cp:lastPrinted>2017-09-14T12:42:00Z</cp:lastPrinted>
  <dcterms:created xsi:type="dcterms:W3CDTF">2016-09-21T11:10:00Z</dcterms:created>
  <dcterms:modified xsi:type="dcterms:W3CDTF">2018-09-16T11:19:00Z</dcterms:modified>
</cp:coreProperties>
</file>